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5" w:rsidRDefault="00D35E75">
      <w:pPr>
        <w:autoSpaceDE w:val="0"/>
        <w:autoSpaceDN w:val="0"/>
        <w:spacing w:after="78" w:line="220" w:lineRule="exact"/>
      </w:pPr>
    </w:p>
    <w:p w:rsidR="005A42F6" w:rsidRDefault="00382759" w:rsidP="005A42F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35E75" w:rsidRPr="005A42F6" w:rsidRDefault="00382759" w:rsidP="005A42F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D35E75" w:rsidRPr="005A42F6" w:rsidRDefault="00382759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D35E75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D35E75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D35E75" w:rsidRDefault="00D35E75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D35E75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D35E75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D35E75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D35E75" w:rsidRDefault="0038275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D35E75" w:rsidRDefault="0038275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D35E75" w:rsidRDefault="0038275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D35E75" w:rsidRDefault="00382759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35E75" w:rsidRDefault="00382759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287378)</w:t>
      </w:r>
    </w:p>
    <w:p w:rsidR="00D35E75" w:rsidRDefault="00382759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D35E75" w:rsidRPr="00DF75FA" w:rsidRDefault="00382759">
      <w:pPr>
        <w:autoSpaceDE w:val="0"/>
        <w:autoSpaceDN w:val="0"/>
        <w:spacing w:before="70" w:after="0" w:line="230" w:lineRule="auto"/>
        <w:ind w:right="4172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D35E75" w:rsidRPr="00DF75FA" w:rsidRDefault="00382759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35E75" w:rsidRPr="00DF75FA" w:rsidRDefault="00382759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D35E75" w:rsidRPr="00DF75FA" w:rsidRDefault="00382759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DF75FA">
        <w:rPr>
          <w:rFonts w:ascii="Times New Roman" w:eastAsia="Times New Roman" w:hAnsi="Times New Roman"/>
          <w:color w:val="000000"/>
          <w:sz w:val="24"/>
          <w:lang w:val="ru-RU"/>
        </w:rPr>
        <w:t xml:space="preserve">витель: </w:t>
      </w:r>
      <w:proofErr w:type="spellStart"/>
      <w:r w:rsidR="00DF75FA">
        <w:rPr>
          <w:rFonts w:ascii="Times New Roman" w:eastAsia="Times New Roman" w:hAnsi="Times New Roman"/>
          <w:color w:val="000000"/>
          <w:sz w:val="24"/>
          <w:lang w:val="ru-RU"/>
        </w:rPr>
        <w:t>Марзоева</w:t>
      </w:r>
      <w:proofErr w:type="spellEnd"/>
      <w:r w:rsidR="00DF75FA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Муратовна</w:t>
      </w:r>
      <w:bookmarkStart w:id="0" w:name="_GoBack"/>
      <w:bookmarkEnd w:id="0"/>
    </w:p>
    <w:p w:rsidR="00D35E75" w:rsidRPr="00DF75FA" w:rsidRDefault="00382759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35E75" w:rsidRPr="00DF75FA" w:rsidRDefault="00D35E75">
      <w:pPr>
        <w:rPr>
          <w:lang w:val="ru-RU"/>
        </w:rPr>
        <w:sectPr w:rsidR="00D35E75" w:rsidRPr="00DF75FA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D35E75" w:rsidRPr="00DF75FA" w:rsidRDefault="00D35E75">
      <w:pPr>
        <w:autoSpaceDE w:val="0"/>
        <w:autoSpaceDN w:val="0"/>
        <w:spacing w:after="216" w:line="220" w:lineRule="exact"/>
        <w:rPr>
          <w:lang w:val="ru-RU"/>
        </w:rPr>
      </w:pPr>
    </w:p>
    <w:p w:rsidR="00D35E75" w:rsidRDefault="003827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D35E75" w:rsidRPr="005A42F6" w:rsidRDefault="0038275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A42F6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35E75" w:rsidRPr="005A42F6" w:rsidRDefault="0038275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D35E75" w:rsidRPr="005A42F6" w:rsidRDefault="0038275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35E75" w:rsidRPr="005A42F6" w:rsidRDefault="003827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/>
        <w:ind w:right="144" w:firstLine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35E75" w:rsidRPr="005A42F6" w:rsidRDefault="003827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35E75" w:rsidRPr="005A42F6" w:rsidRDefault="0038275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A42F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5A42F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35E75" w:rsidRPr="005A42F6" w:rsidRDefault="0038275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35E75" w:rsidRPr="005A42F6" w:rsidRDefault="0038275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35E75" w:rsidRPr="005A42F6" w:rsidRDefault="0038275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35E75" w:rsidRPr="005A42F6" w:rsidRDefault="0038275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2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A42F6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35E75" w:rsidRPr="005A42F6" w:rsidRDefault="00382759">
      <w:pPr>
        <w:autoSpaceDE w:val="0"/>
        <w:autoSpaceDN w:val="0"/>
        <w:spacing w:before="70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35E75" w:rsidRPr="005A42F6" w:rsidRDefault="0038275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35E75" w:rsidRPr="005A42F6" w:rsidRDefault="003827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D35E75" w:rsidRPr="005A42F6" w:rsidRDefault="0038275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35E75" w:rsidRPr="005A42F6" w:rsidRDefault="003827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35E75" w:rsidRPr="005A42F6" w:rsidRDefault="003827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66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71" w:lineRule="auto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35E75" w:rsidRPr="005A42F6" w:rsidRDefault="00382759">
      <w:pPr>
        <w:autoSpaceDE w:val="0"/>
        <w:autoSpaceDN w:val="0"/>
        <w:spacing w:before="382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35E75" w:rsidRPr="005A42F6" w:rsidRDefault="00382759">
      <w:pPr>
        <w:autoSpaceDE w:val="0"/>
        <w:autoSpaceDN w:val="0"/>
        <w:spacing w:before="262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66" w:line="220" w:lineRule="exact"/>
        <w:rPr>
          <w:lang w:val="ru-RU"/>
        </w:rPr>
      </w:pPr>
    </w:p>
    <w:p w:rsidR="00D35E75" w:rsidRPr="005A42F6" w:rsidRDefault="0038275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35E75" w:rsidRPr="005A42F6" w:rsidRDefault="0038275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35E75" w:rsidRPr="005A42F6" w:rsidRDefault="00382759">
      <w:pPr>
        <w:autoSpaceDE w:val="0"/>
        <w:autoSpaceDN w:val="0"/>
        <w:spacing w:before="262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D35E75" w:rsidRPr="005A42F6" w:rsidRDefault="00382759">
      <w:pPr>
        <w:autoSpaceDE w:val="0"/>
        <w:autoSpaceDN w:val="0"/>
        <w:spacing w:before="262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64" w:line="220" w:lineRule="exact"/>
        <w:rPr>
          <w:lang w:val="ru-RU"/>
        </w:rPr>
      </w:pPr>
    </w:p>
    <w:p w:rsidR="00D35E75" w:rsidRDefault="003827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2678"/>
        <w:gridCol w:w="1080"/>
        <w:gridCol w:w="3424"/>
      </w:tblGrid>
      <w:tr w:rsidR="00D35E7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35E7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35E75" w:rsidRDefault="00D35E75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35E7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35E7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10.09.2021 13.09.2021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с опорой на картинки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https://resh.edu.ru/subject/lesson/3766/start/282692/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D35E7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</w:t>
            </w:r>
          </w:p>
          <w:p w:rsidR="00D35E75" w:rsidRDefault="00382759">
            <w:pPr>
              <w:autoSpaceDE w:val="0"/>
              <w:autoSpaceDN w:val="0"/>
              <w:spacing w:before="20" w:after="0" w:line="247" w:lineRule="auto"/>
              <w:ind w:left="7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частотного звука в стихотворении. Называние слов с заданным звуком.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Дифференциация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близких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акустико-артикуляционным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06.09.2021 09.09.2021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образец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14.09.2021 17.09.2021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</w:t>
            </w:r>
          </w:p>
          <w:p w:rsidR="00D35E75" w:rsidRDefault="00382759">
            <w:pPr>
              <w:autoSpaceDE w:val="0"/>
              <w:autoSpaceDN w:val="0"/>
              <w:spacing w:before="18" w:after="0" w:line="245" w:lineRule="auto"/>
              <w:ind w:left="72" w:right="144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места ударения. Различение гласных ударных и безударных.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20.09.2021 24.09.2021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27.09.2021 30.09.2021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Игра​соревнование «Кто запомнит больше слов с заданным звуком при прослушивании стихотворения»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звуков.  Дифференциация парных по звонкости— 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</w:t>
            </w:r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ухости звуков (без введения терминов «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звонкость»,«глухость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05.10.2021 06.10.2021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качественных характеристик звуков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D35E75" w:rsidRDefault="00382759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07.10.2021 12.10.2021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Игра​соревнование «Кто запомнит больше слов с заданным звуком при прослушивании стихотворения»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 w:rsidRPr="00DF75F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A42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D35E75" w:rsidRPr="005A42F6" w:rsidRDefault="00D35E75">
      <w:pPr>
        <w:autoSpaceDE w:val="0"/>
        <w:autoSpaceDN w:val="0"/>
        <w:spacing w:after="0" w:line="14" w:lineRule="exact"/>
        <w:rPr>
          <w:lang w:val="ru-RU"/>
        </w:rPr>
      </w:pPr>
    </w:p>
    <w:p w:rsidR="00D35E75" w:rsidRPr="005A42F6" w:rsidRDefault="00D35E75">
      <w:pPr>
        <w:rPr>
          <w:lang w:val="ru-RU"/>
        </w:rPr>
        <w:sectPr w:rsidR="00D35E75" w:rsidRPr="005A42F6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2678"/>
        <w:gridCol w:w="1080"/>
        <w:gridCol w:w="3424"/>
      </w:tblGrid>
      <w:tr w:rsidR="00D35E7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мелкой моторики пальцев и движения руки.</w:t>
            </w:r>
          </w:p>
          <w:p w:rsidR="00D35E75" w:rsidRDefault="00382759">
            <w:pPr>
              <w:autoSpaceDE w:val="0"/>
              <w:autoSpaceDN w:val="0"/>
              <w:spacing w:before="20" w:after="0" w:line="250" w:lineRule="auto"/>
              <w:ind w:left="7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13.10.2021 19.10.2021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сильной позиции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20.10.2021 29.10.2021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08.11.2021 17.11.2021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18.11.2021 30.11.2021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01.12.2021 09.12.2021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ши 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10.12.2021 17.12.2021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20.12.2021 30.12.2021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прописная буква в начале предложения, в именах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10.01.2022 21.01.2022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24.01.2022 01.02.2022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02.02.2022 14.02.2022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35E75" w:rsidRPr="00DF75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A42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D35E7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редство общения людей»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D35E75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50" w:lineRule="auto"/>
              <w:ind w:left="7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просит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привести пример звука (гласного звука; твёрдого согласного; мягкого согласного; звонкого согласного; глухого согласного)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</w:tbl>
    <w:p w:rsidR="00D35E75" w:rsidRDefault="00D35E75">
      <w:pPr>
        <w:autoSpaceDE w:val="0"/>
        <w:autoSpaceDN w:val="0"/>
        <w:spacing w:after="0" w:line="14" w:lineRule="exact"/>
      </w:pPr>
    </w:p>
    <w:p w:rsidR="00D35E75" w:rsidRDefault="00D35E75">
      <w:pPr>
        <w:sectPr w:rsidR="00D35E75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5E75" w:rsidRDefault="00D35E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2678"/>
        <w:gridCol w:w="1080"/>
        <w:gridCol w:w="3424"/>
      </w:tblGrid>
      <w:tr w:rsidR="00D35E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</w:t>
            </w:r>
          </w:p>
          <w:p w:rsidR="00D35E75" w:rsidRPr="005A42F6" w:rsidRDefault="00382759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Согласный звук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Шипящие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[ж], [ш], [ч’], [щ’]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27.02.2022 28.02.2022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01.03.2022 02.03.2022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50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35E7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 состав слов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50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15.03.2022 18.03.2022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21.03.2022 24.03.2022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04.04.2022 07.04.2022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D35E7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11.04.2022 12.04.2022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13.04.2022 14.04.2022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</w:tbl>
    <w:p w:rsidR="00D35E75" w:rsidRDefault="00D35E75">
      <w:pPr>
        <w:autoSpaceDE w:val="0"/>
        <w:autoSpaceDN w:val="0"/>
        <w:spacing w:after="0" w:line="14" w:lineRule="exact"/>
      </w:pPr>
    </w:p>
    <w:p w:rsidR="00D35E75" w:rsidRDefault="00D35E75">
      <w:pPr>
        <w:sectPr w:rsidR="00D35E7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5E75" w:rsidRDefault="00D35E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2678"/>
        <w:gridCol w:w="1080"/>
        <w:gridCol w:w="3424"/>
      </w:tblGrid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D35E75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применение:- раздельное написание слов в предложении;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прописная буква в начале предложения и в именах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собственных: в именах и фамилиях людей, кличках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животных;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положении под ударением),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(перечень слов в орфографическом словаре учебника);- знаки препинания в конце предложения: точка,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21.04.2022 29.04.2022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задания: выявление места в слове, где можно допустить ошибку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02.05.2022 05.05.2022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35E7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09.05.2022 10.05.2022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(приветствие, прощание, извинение,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этих ситуаций, выбор соответствующих каждой ситуации слов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11.05.2022 12.05.2022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16.05.2022 17.05.2022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18.05.2022 19.05.2022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23.05.2022 24.05.2022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29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2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</w:tbl>
    <w:p w:rsidR="00D35E75" w:rsidRDefault="00D35E75">
      <w:pPr>
        <w:autoSpaceDE w:val="0"/>
        <w:autoSpaceDN w:val="0"/>
        <w:spacing w:after="0" w:line="14" w:lineRule="exact"/>
      </w:pPr>
    </w:p>
    <w:p w:rsidR="00D35E75" w:rsidRDefault="00D35E75">
      <w:pPr>
        <w:sectPr w:rsidR="00D35E75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5E75" w:rsidRDefault="00D35E75">
      <w:pPr>
        <w:autoSpaceDE w:val="0"/>
        <w:autoSpaceDN w:val="0"/>
        <w:spacing w:after="78" w:line="220" w:lineRule="exact"/>
      </w:pPr>
    </w:p>
    <w:p w:rsidR="00D35E75" w:rsidRDefault="003827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35E75" w:rsidRPr="005A42F6" w:rsidRDefault="00382759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proofErr w:type="gramStart"/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</w:t>
      </w:r>
      <w:r w:rsid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Е УЧЕБНЫЕ МАТЕРИАЛЫ ДЛЯ УЧЕНИК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  <w:proofErr w:type="gramEnd"/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A42F6">
        <w:rPr>
          <w:lang w:val="ru-RU"/>
        </w:rPr>
        <w:br/>
      </w:r>
      <w:proofErr w:type="spellStart"/>
      <w:proofErr w:type="gramStart"/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2759" w:rsidRPr="005A42F6" w:rsidRDefault="00382759">
      <w:pPr>
        <w:rPr>
          <w:lang w:val="ru-RU"/>
        </w:rPr>
      </w:pPr>
    </w:p>
    <w:sectPr w:rsidR="00382759" w:rsidRPr="005A42F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2759"/>
    <w:rsid w:val="005A42F6"/>
    <w:rsid w:val="00AA1D8D"/>
    <w:rsid w:val="00B47730"/>
    <w:rsid w:val="00CB0664"/>
    <w:rsid w:val="00D35E75"/>
    <w:rsid w:val="00DF75F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A1C40-32AB-4080-99E9-A99ED79F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5252</Words>
  <Characters>29940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35122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4</cp:revision>
  <dcterms:created xsi:type="dcterms:W3CDTF">2022-03-26T20:00:00Z</dcterms:created>
  <dcterms:modified xsi:type="dcterms:W3CDTF">2022-03-28T07:28:00Z</dcterms:modified>
</cp:coreProperties>
</file>