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2" w:rsidRDefault="00023FA2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E342D8" w:rsidRDefault="00455177" w:rsidP="00E342D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23FA2" w:rsidRPr="00E342D8" w:rsidRDefault="00455177" w:rsidP="00E342D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023FA2" w:rsidRPr="00E342D8" w:rsidRDefault="00455177">
      <w:pPr>
        <w:autoSpaceDE w:val="0"/>
        <w:autoSpaceDN w:val="0"/>
        <w:spacing w:before="670" w:after="1376" w:line="230" w:lineRule="auto"/>
        <w:ind w:right="2974"/>
        <w:jc w:val="right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40"/>
        <w:gridCol w:w="3080"/>
      </w:tblGrid>
      <w:tr w:rsidR="00023FA2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48" w:after="0" w:line="230" w:lineRule="auto"/>
              <w:ind w:right="1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48" w:after="0" w:line="230" w:lineRule="auto"/>
              <w:ind w:right="96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023FA2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after="0" w:line="230" w:lineRule="auto"/>
              <w:ind w:right="75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after="0" w:line="230" w:lineRule="auto"/>
              <w:ind w:right="145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023FA2" w:rsidRDefault="00023FA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023FA2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023FA2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023FA2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Сидакова М.И.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023FA2" w:rsidRDefault="00455177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 )</w:t>
      </w:r>
    </w:p>
    <w:p w:rsidR="00023FA2" w:rsidRDefault="00455177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023FA2" w:rsidRDefault="00455177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023FA2" w:rsidRDefault="00455177">
      <w:pPr>
        <w:autoSpaceDE w:val="0"/>
        <w:autoSpaceDN w:val="0"/>
        <w:spacing w:before="103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23FA2" w:rsidRDefault="00455177">
      <w:pPr>
        <w:autoSpaceDE w:val="0"/>
        <w:autoSpaceDN w:val="0"/>
        <w:spacing w:before="70" w:after="0" w:line="230" w:lineRule="auto"/>
        <w:ind w:right="448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388854)</w:t>
      </w:r>
    </w:p>
    <w:p w:rsidR="00023FA2" w:rsidRDefault="00455177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23FA2" w:rsidRDefault="00455177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023FA2" w:rsidRDefault="00455177">
      <w:pPr>
        <w:autoSpaceDE w:val="0"/>
        <w:autoSpaceDN w:val="0"/>
        <w:spacing w:before="672" w:after="0" w:line="230" w:lineRule="auto"/>
        <w:ind w:right="27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023FA2" w:rsidRDefault="00455177">
      <w:pPr>
        <w:autoSpaceDE w:val="0"/>
        <w:autoSpaceDN w:val="0"/>
        <w:spacing w:before="72" w:after="0" w:line="230" w:lineRule="auto"/>
        <w:ind w:right="362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2021-2022  учебный год</w:t>
      </w:r>
    </w:p>
    <w:p w:rsidR="00023FA2" w:rsidRDefault="00455177">
      <w:pPr>
        <w:autoSpaceDE w:val="0"/>
        <w:autoSpaceDN w:val="0"/>
        <w:spacing w:before="211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Агнаева Зита Батразовна</w:t>
      </w:r>
    </w:p>
    <w:p w:rsidR="00023FA2" w:rsidRDefault="00455177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музыки</w:t>
      </w:r>
    </w:p>
    <w:p w:rsidR="00E342D8" w:rsidRDefault="00E342D8"/>
    <w:p w:rsidR="00E342D8" w:rsidRPr="00E342D8" w:rsidRDefault="00E342D8" w:rsidP="00E342D8"/>
    <w:p w:rsidR="00E342D8" w:rsidRPr="00E342D8" w:rsidRDefault="00E342D8" w:rsidP="00E342D8">
      <w:pPr>
        <w:jc w:val="center"/>
      </w:pPr>
    </w:p>
    <w:p w:rsidR="00E342D8" w:rsidRPr="00E342D8" w:rsidRDefault="00E342D8" w:rsidP="00E342D8">
      <w:pPr>
        <w:tabs>
          <w:tab w:val="left" w:pos="4050"/>
        </w:tabs>
        <w:jc w:val="center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изель</w:t>
      </w:r>
      <w:proofErr w:type="spellEnd"/>
    </w:p>
    <w:p w:rsidR="00E342D8" w:rsidRDefault="00E342D8" w:rsidP="00E342D8"/>
    <w:p w:rsidR="00023FA2" w:rsidRPr="00E342D8" w:rsidRDefault="00023FA2" w:rsidP="00E342D8">
      <w:pPr>
        <w:sectPr w:rsidR="00023FA2" w:rsidRPr="00E342D8">
          <w:pgSz w:w="11900" w:h="16840"/>
          <w:pgMar w:top="298" w:right="870" w:bottom="1232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023FA2" w:rsidRDefault="00023FA2">
      <w:pPr>
        <w:autoSpaceDE w:val="0"/>
        <w:autoSpaceDN w:val="0"/>
        <w:spacing w:after="438" w:line="220" w:lineRule="exact"/>
      </w:pPr>
    </w:p>
    <w:p w:rsidR="00023FA2" w:rsidRDefault="00023FA2">
      <w:pPr>
        <w:autoSpaceDE w:val="0"/>
        <w:autoSpaceDN w:val="0"/>
        <w:spacing w:after="78" w:line="220" w:lineRule="exact"/>
      </w:pPr>
    </w:p>
    <w:p w:rsidR="00023FA2" w:rsidRDefault="0045517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23FA2" w:rsidRPr="00E342D8" w:rsidRDefault="00455177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023FA2" w:rsidRPr="00E342D8" w:rsidRDefault="00455177">
      <w:pPr>
        <w:autoSpaceDE w:val="0"/>
        <w:autoSpaceDN w:val="0"/>
        <w:spacing w:before="262" w:after="0" w:line="230" w:lineRule="auto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23FA2" w:rsidRPr="00E342D8" w:rsidRDefault="00455177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023FA2" w:rsidRPr="00E342D8" w:rsidRDefault="0045517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23FA2" w:rsidRPr="00E342D8" w:rsidRDefault="0045517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023FA2" w:rsidRPr="00E342D8" w:rsidRDefault="00455177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023FA2" w:rsidRPr="00E342D8" w:rsidRDefault="0045517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23FA2" w:rsidRPr="00E342D8" w:rsidRDefault="0045517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позволит учителю: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1) реализовать в процессе преподавания музыки современные подходы к формированию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личностных,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Федеральном государственном образовательном стандарте основного общего образования; </w:t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2) определить и структурировать планируемые результаты обучения и содержание учебного предмета </w:t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</w:t>
      </w:r>
    </w:p>
    <w:p w:rsidR="00023FA2" w:rsidRPr="00E342D8" w:rsidRDefault="00023FA2">
      <w:pPr>
        <w:rPr>
          <w:lang w:val="ru-RU"/>
        </w:rPr>
        <w:sectPr w:rsidR="00023FA2" w:rsidRPr="00E342D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3FA2" w:rsidRPr="00E342D8" w:rsidRDefault="00023FA2">
      <w:pPr>
        <w:autoSpaceDE w:val="0"/>
        <w:autoSpaceDN w:val="0"/>
        <w:spacing w:after="72" w:line="220" w:lineRule="exact"/>
        <w:rPr>
          <w:lang w:val="ru-RU"/>
        </w:rPr>
      </w:pPr>
    </w:p>
    <w:p w:rsidR="00023FA2" w:rsidRPr="00E342D8" w:rsidRDefault="0045517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023FA2" w:rsidRPr="00E342D8" w:rsidRDefault="00455177">
      <w:pPr>
        <w:autoSpaceDE w:val="0"/>
        <w:autoSpaceDN w:val="0"/>
        <w:spacing w:before="264" w:after="0" w:line="230" w:lineRule="auto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23FA2" w:rsidRPr="00E342D8" w:rsidRDefault="00455177">
      <w:pPr>
        <w:autoSpaceDE w:val="0"/>
        <w:autoSpaceDN w:val="0"/>
        <w:spacing w:before="168" w:after="0"/>
        <w:ind w:right="144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E342D8">
        <w:rPr>
          <w:lang w:val="ru-RU"/>
        </w:rPr>
        <w:br/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23FA2" w:rsidRPr="00E342D8" w:rsidRDefault="0045517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23FA2" w:rsidRPr="00E342D8" w:rsidRDefault="0045517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342D8">
        <w:rPr>
          <w:lang w:val="ru-RU"/>
        </w:rPr>
        <w:tab/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023FA2" w:rsidRPr="00E342D8" w:rsidRDefault="0045517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023FA2" w:rsidRPr="00E342D8" w:rsidRDefault="00455177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023FA2" w:rsidRPr="00E342D8" w:rsidRDefault="0045517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23FA2" w:rsidRPr="00E342D8" w:rsidRDefault="0045517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023FA2" w:rsidRPr="00E342D8" w:rsidRDefault="0045517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023FA2" w:rsidRPr="00E342D8" w:rsidRDefault="00023FA2">
      <w:pPr>
        <w:rPr>
          <w:lang w:val="ru-RU"/>
        </w:rPr>
        <w:sectPr w:rsidR="00023FA2" w:rsidRPr="00E342D8">
          <w:pgSz w:w="11900" w:h="16840"/>
          <w:pgMar w:top="292" w:right="692" w:bottom="28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023FA2" w:rsidRPr="00E342D8" w:rsidRDefault="00023FA2">
      <w:pPr>
        <w:autoSpaceDE w:val="0"/>
        <w:autoSpaceDN w:val="0"/>
        <w:spacing w:after="96" w:line="220" w:lineRule="exact"/>
        <w:rPr>
          <w:lang w:val="ru-RU"/>
        </w:rPr>
      </w:pPr>
    </w:p>
    <w:p w:rsidR="00023FA2" w:rsidRPr="00E342D8" w:rsidRDefault="0045517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023FA2" w:rsidRPr="00E342D8" w:rsidRDefault="00455177">
      <w:pPr>
        <w:autoSpaceDE w:val="0"/>
        <w:autoSpaceDN w:val="0"/>
        <w:spacing w:before="72" w:after="0"/>
        <w:ind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23FA2" w:rsidRPr="00E342D8" w:rsidRDefault="0045517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23FA2" w:rsidRPr="00E342D8" w:rsidRDefault="00455177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E342D8">
        <w:rPr>
          <w:lang w:val="ru-RU"/>
        </w:rPr>
        <w:tab/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E342D8">
        <w:rPr>
          <w:lang w:val="ru-RU"/>
        </w:rPr>
        <w:br/>
      </w: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023FA2" w:rsidRPr="00E342D8" w:rsidRDefault="00455177">
      <w:pPr>
        <w:autoSpaceDE w:val="0"/>
        <w:autoSpaceDN w:val="0"/>
        <w:spacing w:before="264" w:after="0" w:line="230" w:lineRule="auto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23FA2" w:rsidRPr="00E342D8" w:rsidRDefault="00455177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023FA2" w:rsidRPr="00E342D8" w:rsidRDefault="0045517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023FA2" w:rsidRPr="00E342D8" w:rsidRDefault="00455177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342D8">
        <w:rPr>
          <w:lang w:val="ru-RU"/>
        </w:rPr>
        <w:tab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023FA2" w:rsidRPr="00E342D8" w:rsidRDefault="00023FA2">
      <w:pPr>
        <w:rPr>
          <w:lang w:val="ru-RU"/>
        </w:rPr>
        <w:sectPr w:rsidR="00023FA2" w:rsidRPr="00E342D8">
          <w:pgSz w:w="11900" w:h="16840"/>
          <w:pgMar w:top="316" w:right="682" w:bottom="12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23FA2" w:rsidRPr="00E342D8" w:rsidRDefault="00023FA2">
      <w:pPr>
        <w:autoSpaceDE w:val="0"/>
        <w:autoSpaceDN w:val="0"/>
        <w:spacing w:after="64" w:line="220" w:lineRule="exact"/>
        <w:rPr>
          <w:lang w:val="ru-RU"/>
        </w:rPr>
      </w:pPr>
    </w:p>
    <w:p w:rsidR="00023FA2" w:rsidRDefault="0045517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366"/>
        <w:gridCol w:w="1356"/>
        <w:gridCol w:w="1946"/>
        <w:gridCol w:w="864"/>
        <w:gridCol w:w="1634"/>
        <w:gridCol w:w="828"/>
        <w:gridCol w:w="2054"/>
      </w:tblGrid>
      <w:tr w:rsidR="00023FA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23FA2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A2" w:rsidRDefault="00023FA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3FA2" w:rsidRDefault="00023FA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A2" w:rsidRDefault="00023FA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A2" w:rsidRDefault="00023FA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A2" w:rsidRDefault="00023FA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A2" w:rsidRDefault="00023FA2"/>
        </w:tc>
      </w:tr>
      <w:tr w:rsidR="00023FA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023FA2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об Акиме"- осетинская героическая песня..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сетинские народные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танцы:Симд,Хонга,Зилга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23FA2" w:rsidRPr="00E342D8" w:rsidRDefault="00455177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"Русские народные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усские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народные танцы".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Цола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осетинская песня.</w:t>
            </w:r>
          </w:p>
          <w:p w:rsidR="00023FA2" w:rsidRPr="00E342D8" w:rsidRDefault="00455177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"Вниз по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матушке по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Волге", 2Ай на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горе дуб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"(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 народные песни)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50" w:lineRule="auto"/>
              <w:ind w:left="72" w:right="144"/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в ансамбле на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наигрыши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06.09.2021 30.09.2021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:rsidR="00023FA2" w:rsidRDefault="00455177">
            <w:pPr>
              <w:autoSpaceDE w:val="0"/>
              <w:autoSpaceDN w:val="0"/>
              <w:spacing w:before="1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"Эх,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ухнем"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,"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вьюном 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хожу", "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Солдатушки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бравы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ребятушки","Частушки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", "Песня в честь новорожденного", "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нартов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лебедушка на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берегу", "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вьюном я хожу"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Чепена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04.10.2021 30.10.2021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информации о соответствующих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023FA2"/>
        </w:tc>
      </w:tr>
      <w:tr w:rsidR="00023FA2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023FA2">
        <w:trPr>
          <w:trHeight w:hRule="exact" w:val="188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С.Бах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"Органная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фуга"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,"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Шутка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из сюиты №2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"Лесная песнь"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"Три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парня" шведская народная песня (обработка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В.Попова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Музыцирование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музыкальном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треугольнике. "Лесная песнь"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15.11.2021 10.12.2021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разных жанров,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В.А.Моцарта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ночная музыка",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Ф.Листа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 Паганини,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Л.Бетховен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симфония "Ода радости"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"Весенняя песня"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В.А.Моцарт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"Заход солнца"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"Невидимый оркестр"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13.12.2021 21.01.2022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:rsidR="00023FA2" w:rsidRPr="00E342D8" w:rsidRDefault="00455177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023FA2"/>
        </w:tc>
      </w:tr>
      <w:tr w:rsidR="00023FA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023FA2" w:rsidRDefault="00023FA2">
      <w:pPr>
        <w:autoSpaceDE w:val="0"/>
        <w:autoSpaceDN w:val="0"/>
        <w:spacing w:after="0" w:line="14" w:lineRule="exact"/>
      </w:pPr>
    </w:p>
    <w:p w:rsidR="00023FA2" w:rsidRDefault="00023FA2">
      <w:pPr>
        <w:sectPr w:rsidR="00023FA2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3FA2" w:rsidRDefault="00023F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366"/>
        <w:gridCol w:w="1356"/>
        <w:gridCol w:w="1946"/>
        <w:gridCol w:w="864"/>
        <w:gridCol w:w="1634"/>
        <w:gridCol w:w="828"/>
        <w:gridCol w:w="2054"/>
      </w:tblGrid>
      <w:tr w:rsidR="00023FA2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"Времена года"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С.В.Рахманов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романс "Весенние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воды"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онцерт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фортепиано№2 "Горные вершины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А.Рубейнштейн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 моей России"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Г.Струев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"С чего начинается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Родина"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М.Матусовский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отсутствует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22.01.2022 11.02.2022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слушания,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начальных классах.</w:t>
            </w:r>
          </w:p>
          <w:p w:rsidR="00023FA2" w:rsidRPr="00E342D8" w:rsidRDefault="00455177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интонационной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близости русскому фольклору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в исполнении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С.Рихтера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Л.Когана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М.Ростроповича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Е.Мравинского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песни в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В.Шаляпина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Л.Зыкиной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,М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.Борисова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М.Магамаева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"Дорогою добра", "Здравствуй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proofErr w:type="spellStart"/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Иристон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из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сонаты "Цвети и здравствуй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Иристон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Д.Хаханов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интонированиенорвежская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народная песня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"Волшебный смычок"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14.02.2022 11.03.2022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 же произведений в исполнении разных музыкантов, оценка особенностей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интерпретации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350"/>
        </w:trPr>
        <w:tc>
          <w:tcPr>
            <w:tcW w:w="1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023FA2"/>
        </w:tc>
      </w:tr>
      <w:tr w:rsidR="00023FA2" w:rsidRPr="00E342D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E342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023FA2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"Вокализ"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а"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Жаворонок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В.Баликеров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"Колыбельная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Волховы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из оперы Садко,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-Корсаков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"Музыкант чародей"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белорусская народная сказка,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"Квартет для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 2", басни Крылова,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К.Паустовский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рассказ "Старый повар"+ Моцарт "Фантазии"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"Родина" музыка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А.Полячёв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сл.В.Савинова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для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друзей" музыка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Г.Гладкова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друзей" в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ансамбле с 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шумовыми</w:t>
            </w:r>
            <w:proofErr w:type="gram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инсирументами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14.03.2022 14.04.2022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образцами вокальной и инструментальной музыки</w:t>
            </w:r>
            <w:proofErr w:type="gram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"Симфония №2",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"Богатырская",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М.Мусорский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песня Варламова из оперы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"Борис Годунов",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"Осенняя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песнь", "Подснежники" из цикла "Времена года"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"С чего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начинается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Родина",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М.Матусовский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"Семь журавлей"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репродукция картины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В.Васнесенского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"Богатырь",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"Протодьякон" </w:t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И.Репин</w:t>
            </w:r>
            <w:proofErr w:type="spellEnd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репродукция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композиции "Журавли" автор </w:t>
            </w:r>
            <w:r w:rsidRPr="00E342D8">
              <w:rPr>
                <w:lang w:val="ru-RU"/>
              </w:rPr>
              <w:br/>
            </w:r>
            <w:proofErr w:type="spellStart"/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Ф.Санакоев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15.04.2022 23.04.2022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программной музыки.</w:t>
            </w:r>
          </w:p>
          <w:p w:rsidR="00023FA2" w:rsidRDefault="00455177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023FA2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023FA2"/>
        </w:tc>
      </w:tr>
    </w:tbl>
    <w:p w:rsidR="00023FA2" w:rsidRDefault="00023FA2">
      <w:pPr>
        <w:autoSpaceDE w:val="0"/>
        <w:autoSpaceDN w:val="0"/>
        <w:spacing w:after="0" w:line="14" w:lineRule="exact"/>
      </w:pPr>
    </w:p>
    <w:p w:rsidR="00023FA2" w:rsidRDefault="00023FA2">
      <w:pPr>
        <w:sectPr w:rsidR="00023FA2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3FA2" w:rsidRDefault="00023F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82"/>
        <w:gridCol w:w="528"/>
        <w:gridCol w:w="1104"/>
        <w:gridCol w:w="1140"/>
        <w:gridCol w:w="11048"/>
      </w:tblGrid>
      <w:tr w:rsidR="00023FA2">
        <w:trPr>
          <w:trHeight w:hRule="exact" w:val="90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23FA2" w:rsidRPr="00E342D8" w:rsidRDefault="0045517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E342D8">
              <w:rPr>
                <w:lang w:val="ru-RU"/>
              </w:rPr>
              <w:br/>
            </w:r>
            <w:r w:rsidRPr="00E342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45517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FA2" w:rsidRDefault="00023FA2"/>
        </w:tc>
      </w:tr>
    </w:tbl>
    <w:p w:rsidR="00023FA2" w:rsidRDefault="00023FA2">
      <w:pPr>
        <w:autoSpaceDE w:val="0"/>
        <w:autoSpaceDN w:val="0"/>
        <w:spacing w:after="0" w:line="14" w:lineRule="exact"/>
      </w:pPr>
    </w:p>
    <w:p w:rsidR="00023FA2" w:rsidRDefault="00023FA2">
      <w:pPr>
        <w:sectPr w:rsidR="00023F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3FA2" w:rsidRDefault="00023FA2">
      <w:pPr>
        <w:autoSpaceDE w:val="0"/>
        <w:autoSpaceDN w:val="0"/>
        <w:spacing w:after="78" w:line="220" w:lineRule="exact"/>
      </w:pPr>
    </w:p>
    <w:p w:rsidR="00023FA2" w:rsidRDefault="0045517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23FA2" w:rsidRDefault="0045517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23FA2" w:rsidRPr="00E342D8" w:rsidRDefault="0045517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класс/Усачёва В.О., Школяр Л.В., Общество с ограниченной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</w:t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здательский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023FA2" w:rsidRPr="00E342D8" w:rsidRDefault="00455177">
      <w:pPr>
        <w:autoSpaceDE w:val="0"/>
        <w:autoSpaceDN w:val="0"/>
        <w:spacing w:before="262" w:after="0" w:line="230" w:lineRule="auto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23FA2" w:rsidRPr="00E342D8" w:rsidRDefault="00455177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предназначено для учителей, использующих в работе учебник "Музыка. 5 класс</w:t>
      </w:r>
      <w:proofErr w:type="gram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"(</w:t>
      </w:r>
      <w:proofErr w:type="gram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 авторы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В.О.Усачёв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Л.В.Школяр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023FA2" w:rsidRPr="00E342D8" w:rsidRDefault="00455177">
      <w:pPr>
        <w:autoSpaceDE w:val="0"/>
        <w:autoSpaceDN w:val="0"/>
        <w:spacing w:before="264" w:after="0" w:line="230" w:lineRule="auto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23FA2" w:rsidRPr="00E342D8" w:rsidRDefault="00455177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/6/5/</w:t>
      </w:r>
    </w:p>
    <w:p w:rsidR="00023FA2" w:rsidRPr="00E342D8" w:rsidRDefault="00023FA2">
      <w:pPr>
        <w:rPr>
          <w:lang w:val="ru-RU"/>
        </w:rPr>
        <w:sectPr w:rsidR="00023FA2" w:rsidRPr="00E342D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3FA2" w:rsidRPr="00E342D8" w:rsidRDefault="00023FA2">
      <w:pPr>
        <w:autoSpaceDE w:val="0"/>
        <w:autoSpaceDN w:val="0"/>
        <w:spacing w:after="78" w:line="220" w:lineRule="exact"/>
        <w:rPr>
          <w:lang w:val="ru-RU"/>
        </w:rPr>
      </w:pPr>
    </w:p>
    <w:p w:rsidR="00023FA2" w:rsidRPr="00E342D8" w:rsidRDefault="00455177">
      <w:pPr>
        <w:autoSpaceDE w:val="0"/>
        <w:autoSpaceDN w:val="0"/>
        <w:spacing w:after="0" w:line="230" w:lineRule="auto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23FA2" w:rsidRPr="00E342D8" w:rsidRDefault="00455177">
      <w:pPr>
        <w:autoSpaceDE w:val="0"/>
        <w:autoSpaceDN w:val="0"/>
        <w:spacing w:before="346" w:after="0" w:line="302" w:lineRule="auto"/>
        <w:ind w:right="1152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компьютер, синтезатор, колонки, мультимедийный проектор, ноты, шумовые инструменты</w:t>
      </w:r>
    </w:p>
    <w:p w:rsidR="00023FA2" w:rsidRPr="00E342D8" w:rsidRDefault="00455177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342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342D8">
        <w:rPr>
          <w:lang w:val="ru-RU"/>
        </w:rPr>
        <w:br/>
      </w:r>
      <w:r w:rsidRPr="00E342D8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мультимедийный проектор</w:t>
      </w:r>
    </w:p>
    <w:p w:rsidR="00023FA2" w:rsidRPr="00E342D8" w:rsidRDefault="00023FA2">
      <w:pPr>
        <w:rPr>
          <w:lang w:val="ru-RU"/>
        </w:rPr>
        <w:sectPr w:rsidR="00023FA2" w:rsidRPr="00E342D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5177" w:rsidRPr="00E342D8" w:rsidRDefault="00455177">
      <w:pPr>
        <w:rPr>
          <w:lang w:val="ru-RU"/>
        </w:rPr>
      </w:pPr>
    </w:p>
    <w:sectPr w:rsidR="00455177" w:rsidRPr="00E342D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3FA2"/>
    <w:rsid w:val="00034616"/>
    <w:rsid w:val="0006063C"/>
    <w:rsid w:val="0015074B"/>
    <w:rsid w:val="0029639D"/>
    <w:rsid w:val="00326F90"/>
    <w:rsid w:val="00455177"/>
    <w:rsid w:val="006048A4"/>
    <w:rsid w:val="00AA1D8D"/>
    <w:rsid w:val="00B47730"/>
    <w:rsid w:val="00CB0664"/>
    <w:rsid w:val="00E342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0C546-AFB6-4991-AB80-18619F0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2381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dcterms:created xsi:type="dcterms:W3CDTF">2022-03-31T07:43:00Z</dcterms:created>
  <dcterms:modified xsi:type="dcterms:W3CDTF">2022-03-31T07:43:00Z</dcterms:modified>
</cp:coreProperties>
</file>