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E3" w:rsidRDefault="000E52E3">
      <w:pPr>
        <w:autoSpaceDE w:val="0"/>
        <w:autoSpaceDN w:val="0"/>
        <w:spacing w:after="78" w:line="220" w:lineRule="exact"/>
      </w:pPr>
    </w:p>
    <w:p w:rsidR="000E52E3" w:rsidRPr="00E65C42" w:rsidRDefault="00763334">
      <w:pPr>
        <w:autoSpaceDE w:val="0"/>
        <w:autoSpaceDN w:val="0"/>
        <w:spacing w:after="0" w:line="230" w:lineRule="auto"/>
        <w:ind w:left="792"/>
        <w:rPr>
          <w:lang w:val="ru-RU"/>
        </w:rPr>
      </w:pPr>
      <w:r w:rsidRPr="00E65C42">
        <w:rPr>
          <w:rFonts w:ascii="Times New Roman" w:eastAsia="Times New Roman" w:hAnsi="Times New Roman"/>
          <w:b/>
          <w:color w:val="000000"/>
          <w:sz w:val="24"/>
          <w:lang w:val="ru-RU"/>
        </w:rPr>
        <w:t>МИНИСТЕРСТВО ПРОСВЕЩЕНИЯ РОССИЙСКОЙ ФЕДЕРАЦИИ</w:t>
      </w:r>
    </w:p>
    <w:p w:rsidR="000E52E3" w:rsidRPr="00E65C42" w:rsidRDefault="00763334">
      <w:pPr>
        <w:autoSpaceDE w:val="0"/>
        <w:autoSpaceDN w:val="0"/>
        <w:spacing w:before="670" w:after="0" w:line="230" w:lineRule="auto"/>
        <w:ind w:left="810"/>
        <w:rPr>
          <w:lang w:val="ru-RU"/>
        </w:rPr>
      </w:pPr>
      <w:r w:rsidRPr="00E65C42">
        <w:rPr>
          <w:rFonts w:ascii="Times New Roman" w:eastAsia="Times New Roman" w:hAnsi="Times New Roman"/>
          <w:color w:val="000000"/>
          <w:sz w:val="24"/>
          <w:lang w:val="ru-RU"/>
        </w:rPr>
        <w:t>Министерство образования и науки Республики Северная Осетия-Алания</w:t>
      </w:r>
    </w:p>
    <w:p w:rsidR="000E52E3" w:rsidRPr="00E65C42" w:rsidRDefault="00763334" w:rsidP="00327A3C">
      <w:pPr>
        <w:autoSpaceDE w:val="0"/>
        <w:autoSpaceDN w:val="0"/>
        <w:spacing w:before="670" w:after="0" w:line="230" w:lineRule="auto"/>
        <w:ind w:left="284"/>
        <w:jc w:val="center"/>
        <w:rPr>
          <w:lang w:val="ru-RU"/>
        </w:rPr>
      </w:pPr>
      <w:r w:rsidRPr="00E65C42">
        <w:rPr>
          <w:rFonts w:ascii="Times New Roman" w:eastAsia="Times New Roman" w:hAnsi="Times New Roman"/>
          <w:color w:val="000000"/>
          <w:sz w:val="24"/>
          <w:lang w:val="ru-RU"/>
        </w:rPr>
        <w:t>Муниципальное образование Пригородный район</w:t>
      </w:r>
    </w:p>
    <w:p w:rsidR="000E52E3" w:rsidRPr="00E65C42" w:rsidRDefault="00327A3C" w:rsidP="00327A3C">
      <w:pPr>
        <w:autoSpaceDE w:val="0"/>
        <w:autoSpaceDN w:val="0"/>
        <w:spacing w:before="670" w:after="1436" w:line="230" w:lineRule="auto"/>
        <w:ind w:left="294"/>
        <w:jc w:val="center"/>
        <w:rPr>
          <w:lang w:val="ru-RU"/>
        </w:rPr>
      </w:pPr>
      <w:r>
        <w:rPr>
          <w:rFonts w:ascii="Times New Roman" w:eastAsia="Times New Roman" w:hAnsi="Times New Roman"/>
          <w:color w:val="000000"/>
          <w:sz w:val="24"/>
          <w:lang w:val="ru-RU"/>
        </w:rPr>
        <w:t>ГБОУ школа- интернат им. М.С. Бароева</w:t>
      </w:r>
    </w:p>
    <w:p w:rsidR="000E52E3" w:rsidRPr="00E65C42" w:rsidRDefault="000E52E3">
      <w:pPr>
        <w:rPr>
          <w:lang w:val="ru-RU"/>
        </w:rPr>
        <w:sectPr w:rsidR="000E52E3" w:rsidRPr="00E65C42">
          <w:pgSz w:w="11900" w:h="16840"/>
          <w:pgMar w:top="298" w:right="868" w:bottom="296" w:left="1440" w:header="720" w:footer="720" w:gutter="0"/>
          <w:cols w:space="720" w:equalWidth="0">
            <w:col w:w="9592" w:space="0"/>
          </w:cols>
          <w:docGrid w:linePitch="360"/>
        </w:sectPr>
      </w:pPr>
    </w:p>
    <w:p w:rsidR="000E52E3" w:rsidRPr="00E65C42" w:rsidRDefault="00763334">
      <w:pPr>
        <w:autoSpaceDE w:val="0"/>
        <w:autoSpaceDN w:val="0"/>
        <w:spacing w:after="0" w:line="338" w:lineRule="auto"/>
        <w:ind w:left="2816" w:right="144"/>
        <w:rPr>
          <w:lang w:val="ru-RU"/>
        </w:rPr>
      </w:pPr>
      <w:r w:rsidRPr="00E65C42">
        <w:rPr>
          <w:rFonts w:ascii="Times New Roman" w:eastAsia="Times New Roman" w:hAnsi="Times New Roman"/>
          <w:color w:val="000000"/>
          <w:w w:val="102"/>
          <w:sz w:val="20"/>
          <w:lang w:val="ru-RU"/>
        </w:rPr>
        <w:lastRenderedPageBreak/>
        <w:t xml:space="preserve">СОГЛАСОВАНО </w:t>
      </w:r>
      <w:r w:rsidRPr="00E65C42">
        <w:rPr>
          <w:lang w:val="ru-RU"/>
        </w:rPr>
        <w:br/>
      </w:r>
      <w:r w:rsidRPr="00E65C42">
        <w:rPr>
          <w:rFonts w:ascii="Times New Roman" w:eastAsia="Times New Roman" w:hAnsi="Times New Roman"/>
          <w:color w:val="000000"/>
          <w:w w:val="102"/>
          <w:sz w:val="20"/>
          <w:lang w:val="ru-RU"/>
        </w:rPr>
        <w:t xml:space="preserve">Заместитель директора по УВР </w:t>
      </w:r>
      <w:r w:rsidRPr="00E65C42">
        <w:rPr>
          <w:lang w:val="ru-RU"/>
        </w:rPr>
        <w:br/>
      </w:r>
      <w:r w:rsidRPr="00E65C42">
        <w:rPr>
          <w:rFonts w:ascii="Times New Roman" w:eastAsia="Times New Roman" w:hAnsi="Times New Roman"/>
          <w:color w:val="000000"/>
          <w:w w:val="102"/>
          <w:sz w:val="20"/>
          <w:lang w:val="ru-RU"/>
        </w:rPr>
        <w:t xml:space="preserve">______________( </w:t>
      </w:r>
      <w:r w:rsidR="00327A3C">
        <w:rPr>
          <w:rFonts w:ascii="Times New Roman" w:eastAsia="Times New Roman" w:hAnsi="Times New Roman"/>
          <w:color w:val="000000"/>
          <w:w w:val="102"/>
          <w:sz w:val="20"/>
          <w:lang w:val="ru-RU"/>
        </w:rPr>
        <w:t>Дзегоева Э.Ш.</w:t>
      </w:r>
      <w:r w:rsidRPr="00E65C42">
        <w:rPr>
          <w:rFonts w:ascii="Times New Roman" w:eastAsia="Times New Roman" w:hAnsi="Times New Roman"/>
          <w:color w:val="000000"/>
          <w:w w:val="102"/>
          <w:sz w:val="20"/>
          <w:lang w:val="ru-RU"/>
        </w:rPr>
        <w:t xml:space="preserve"> ) </w:t>
      </w:r>
      <w:r w:rsidRPr="00E65C42">
        <w:rPr>
          <w:lang w:val="ru-RU"/>
        </w:rPr>
        <w:br/>
      </w:r>
      <w:r w:rsidRPr="00E65C42">
        <w:rPr>
          <w:rFonts w:ascii="Times New Roman" w:eastAsia="Times New Roman" w:hAnsi="Times New Roman"/>
          <w:color w:val="000000"/>
          <w:w w:val="102"/>
          <w:sz w:val="20"/>
          <w:lang w:val="ru-RU"/>
        </w:rPr>
        <w:t>Протокол №___________________ от "____" ______________  20___ г.</w:t>
      </w:r>
    </w:p>
    <w:p w:rsidR="000E52E3" w:rsidRPr="00E65C42" w:rsidRDefault="000E52E3">
      <w:pPr>
        <w:rPr>
          <w:lang w:val="ru-RU"/>
        </w:rPr>
        <w:sectPr w:rsidR="000E52E3" w:rsidRPr="00E65C42">
          <w:type w:val="continuous"/>
          <w:pgSz w:w="11900" w:h="16840"/>
          <w:pgMar w:top="298" w:right="868" w:bottom="296" w:left="1440" w:header="720" w:footer="720" w:gutter="0"/>
          <w:cols w:num="2" w:space="720" w:equalWidth="0">
            <w:col w:w="6122" w:space="0"/>
            <w:col w:w="3470" w:space="0"/>
          </w:cols>
          <w:docGrid w:linePitch="360"/>
        </w:sectPr>
      </w:pPr>
    </w:p>
    <w:p w:rsidR="000E52E3" w:rsidRPr="00E65C42" w:rsidRDefault="00763334">
      <w:pPr>
        <w:autoSpaceDE w:val="0"/>
        <w:autoSpaceDN w:val="0"/>
        <w:spacing w:after="1038" w:line="338" w:lineRule="auto"/>
        <w:ind w:left="210" w:right="144"/>
        <w:rPr>
          <w:lang w:val="ru-RU"/>
        </w:rPr>
      </w:pPr>
      <w:r w:rsidRPr="00E65C42">
        <w:rPr>
          <w:rFonts w:ascii="Times New Roman" w:eastAsia="Times New Roman" w:hAnsi="Times New Roman"/>
          <w:color w:val="000000"/>
          <w:w w:val="102"/>
          <w:sz w:val="20"/>
          <w:lang w:val="ru-RU"/>
        </w:rPr>
        <w:lastRenderedPageBreak/>
        <w:t xml:space="preserve">УТВЕРЖДАЮ </w:t>
      </w:r>
      <w:r w:rsidRPr="00E65C42">
        <w:rPr>
          <w:lang w:val="ru-RU"/>
        </w:rPr>
        <w:br/>
      </w:r>
      <w:r w:rsidRPr="00E65C42">
        <w:rPr>
          <w:rFonts w:ascii="Times New Roman" w:eastAsia="Times New Roman" w:hAnsi="Times New Roman"/>
          <w:color w:val="000000"/>
          <w:w w:val="102"/>
          <w:sz w:val="20"/>
          <w:lang w:val="ru-RU"/>
        </w:rPr>
        <w:t xml:space="preserve">Директор </w:t>
      </w:r>
      <w:r w:rsidRPr="00E65C42">
        <w:rPr>
          <w:lang w:val="ru-RU"/>
        </w:rPr>
        <w:br/>
      </w:r>
      <w:r w:rsidRPr="00E65C42">
        <w:rPr>
          <w:rFonts w:ascii="Times New Roman" w:eastAsia="Times New Roman" w:hAnsi="Times New Roman"/>
          <w:color w:val="000000"/>
          <w:w w:val="102"/>
          <w:sz w:val="20"/>
          <w:lang w:val="ru-RU"/>
        </w:rPr>
        <w:t xml:space="preserve">______________( </w:t>
      </w:r>
      <w:r w:rsidR="00327A3C">
        <w:rPr>
          <w:rFonts w:ascii="Times New Roman" w:eastAsia="Times New Roman" w:hAnsi="Times New Roman"/>
          <w:color w:val="000000"/>
          <w:w w:val="102"/>
          <w:sz w:val="20"/>
          <w:lang w:val="ru-RU"/>
        </w:rPr>
        <w:t>Цгоева С.А.</w:t>
      </w:r>
      <w:r w:rsidRPr="00E65C42">
        <w:rPr>
          <w:rFonts w:ascii="Times New Roman" w:eastAsia="Times New Roman" w:hAnsi="Times New Roman"/>
          <w:color w:val="000000"/>
          <w:w w:val="102"/>
          <w:sz w:val="20"/>
          <w:lang w:val="ru-RU"/>
        </w:rPr>
        <w:t xml:space="preserve"> ) Приказ №_____________________ от "____" ______________  20___ г.</w:t>
      </w:r>
    </w:p>
    <w:p w:rsidR="000E52E3" w:rsidRPr="00E65C42" w:rsidRDefault="000E52E3">
      <w:pPr>
        <w:rPr>
          <w:lang w:val="ru-RU"/>
        </w:rPr>
        <w:sectPr w:rsidR="000E52E3" w:rsidRPr="00E65C42">
          <w:type w:val="nextColumn"/>
          <w:pgSz w:w="11900" w:h="16840"/>
          <w:pgMar w:top="298" w:right="868" w:bottom="296" w:left="1440" w:header="720" w:footer="720" w:gutter="0"/>
          <w:cols w:num="2" w:space="720" w:equalWidth="0">
            <w:col w:w="6122" w:space="0"/>
            <w:col w:w="3470" w:space="0"/>
          </w:cols>
          <w:docGrid w:linePitch="360"/>
        </w:sectPr>
      </w:pPr>
    </w:p>
    <w:p w:rsidR="000E52E3" w:rsidRPr="00E65C42" w:rsidRDefault="00763334">
      <w:pPr>
        <w:autoSpaceDE w:val="0"/>
        <w:autoSpaceDN w:val="0"/>
        <w:spacing w:after="0" w:line="262" w:lineRule="auto"/>
        <w:ind w:left="3024" w:right="3600"/>
        <w:jc w:val="center"/>
        <w:rPr>
          <w:lang w:val="ru-RU"/>
        </w:rPr>
      </w:pPr>
      <w:r w:rsidRPr="00E65C42">
        <w:rPr>
          <w:rFonts w:ascii="Times New Roman" w:eastAsia="Times New Roman" w:hAnsi="Times New Roman"/>
          <w:b/>
          <w:color w:val="000000"/>
          <w:sz w:val="24"/>
          <w:lang w:val="ru-RU"/>
        </w:rPr>
        <w:lastRenderedPageBreak/>
        <w:t xml:space="preserve">РАБОЧАЯ ПРОГРАММА </w:t>
      </w:r>
      <w:r w:rsidRPr="00E65C42">
        <w:rPr>
          <w:lang w:val="ru-RU"/>
        </w:rPr>
        <w:br/>
      </w:r>
      <w:r w:rsidRPr="00E65C4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E65C42">
        <w:rPr>
          <w:rFonts w:ascii="Times New Roman" w:eastAsia="Times New Roman" w:hAnsi="Times New Roman"/>
          <w:b/>
          <w:color w:val="000000"/>
          <w:sz w:val="24"/>
          <w:lang w:val="ru-RU"/>
        </w:rPr>
        <w:t xml:space="preserve"> </w:t>
      </w:r>
      <w:r w:rsidR="00327A3C">
        <w:rPr>
          <w:rFonts w:ascii="Times New Roman" w:eastAsia="Times New Roman" w:hAnsi="Times New Roman"/>
          <w:b/>
          <w:color w:val="000000"/>
          <w:sz w:val="24"/>
          <w:lang w:val="ru-RU"/>
        </w:rPr>
        <w:t>334474</w:t>
      </w:r>
      <w:r w:rsidRPr="00E65C42">
        <w:rPr>
          <w:rFonts w:ascii="Times New Roman" w:eastAsia="Times New Roman" w:hAnsi="Times New Roman"/>
          <w:b/>
          <w:color w:val="000000"/>
          <w:sz w:val="24"/>
          <w:lang w:val="ru-RU"/>
        </w:rPr>
        <w:t>)</w:t>
      </w:r>
    </w:p>
    <w:p w:rsidR="000E52E3" w:rsidRPr="00E65C42" w:rsidRDefault="00763334">
      <w:pPr>
        <w:autoSpaceDE w:val="0"/>
        <w:autoSpaceDN w:val="0"/>
        <w:spacing w:before="166" w:after="0" w:line="262" w:lineRule="auto"/>
        <w:ind w:left="3312" w:right="3744"/>
        <w:jc w:val="center"/>
        <w:rPr>
          <w:lang w:val="ru-RU"/>
        </w:rPr>
      </w:pPr>
      <w:r w:rsidRPr="00E65C42">
        <w:rPr>
          <w:rFonts w:ascii="Times New Roman" w:eastAsia="Times New Roman" w:hAnsi="Times New Roman"/>
          <w:color w:val="000000"/>
          <w:sz w:val="24"/>
          <w:lang w:val="ru-RU"/>
        </w:rPr>
        <w:t>учебного предмета</w:t>
      </w:r>
      <w:r w:rsidRPr="00E65C42">
        <w:rPr>
          <w:lang w:val="ru-RU"/>
        </w:rPr>
        <w:br/>
      </w:r>
      <w:r w:rsidRPr="00E65C42">
        <w:rPr>
          <w:rFonts w:ascii="Times New Roman" w:eastAsia="Times New Roman" w:hAnsi="Times New Roman"/>
          <w:color w:val="000000"/>
          <w:sz w:val="24"/>
          <w:lang w:val="ru-RU"/>
        </w:rPr>
        <w:t>«Физическая культура»</w:t>
      </w:r>
    </w:p>
    <w:p w:rsidR="000E52E3" w:rsidRPr="00E65C42" w:rsidRDefault="00763334">
      <w:pPr>
        <w:autoSpaceDE w:val="0"/>
        <w:autoSpaceDN w:val="0"/>
        <w:spacing w:before="670" w:after="0" w:line="262" w:lineRule="auto"/>
        <w:ind w:left="2304" w:right="2736"/>
        <w:jc w:val="center"/>
        <w:rPr>
          <w:lang w:val="ru-RU"/>
        </w:rPr>
      </w:pPr>
      <w:r w:rsidRPr="00E65C42">
        <w:rPr>
          <w:rFonts w:ascii="Times New Roman" w:eastAsia="Times New Roman" w:hAnsi="Times New Roman"/>
          <w:color w:val="000000"/>
          <w:sz w:val="24"/>
          <w:lang w:val="ru-RU"/>
        </w:rPr>
        <w:t xml:space="preserve">для 5 класса основного общего образования </w:t>
      </w:r>
      <w:r w:rsidRPr="00E65C42">
        <w:rPr>
          <w:lang w:val="ru-RU"/>
        </w:rPr>
        <w:br/>
      </w:r>
      <w:r w:rsidRPr="00E65C42">
        <w:rPr>
          <w:rFonts w:ascii="Times New Roman" w:eastAsia="Times New Roman" w:hAnsi="Times New Roman"/>
          <w:color w:val="000000"/>
          <w:sz w:val="24"/>
          <w:lang w:val="ru-RU"/>
        </w:rPr>
        <w:t>на 2022-2023  учебный год</w:t>
      </w:r>
    </w:p>
    <w:p w:rsidR="000E52E3" w:rsidRPr="00E65C42" w:rsidRDefault="00763334">
      <w:pPr>
        <w:autoSpaceDE w:val="0"/>
        <w:autoSpaceDN w:val="0"/>
        <w:spacing w:before="2112" w:after="0" w:line="262" w:lineRule="auto"/>
        <w:ind w:left="6464" w:hanging="1380"/>
        <w:rPr>
          <w:lang w:val="ru-RU"/>
        </w:rPr>
      </w:pPr>
      <w:r w:rsidRPr="00E65C42">
        <w:rPr>
          <w:rFonts w:ascii="Times New Roman" w:eastAsia="Times New Roman" w:hAnsi="Times New Roman"/>
          <w:color w:val="000000"/>
          <w:sz w:val="24"/>
          <w:lang w:val="ru-RU"/>
        </w:rPr>
        <w:t xml:space="preserve">Составитель: </w:t>
      </w:r>
      <w:r w:rsidR="00327A3C">
        <w:rPr>
          <w:rFonts w:ascii="Times New Roman" w:eastAsia="Times New Roman" w:hAnsi="Times New Roman"/>
          <w:color w:val="000000"/>
          <w:sz w:val="24"/>
          <w:lang w:val="ru-RU"/>
        </w:rPr>
        <w:t>Бепиева Ирма Юрьевна</w:t>
      </w:r>
      <w:r w:rsidRPr="00E65C42">
        <w:rPr>
          <w:rFonts w:ascii="Times New Roman" w:eastAsia="Times New Roman" w:hAnsi="Times New Roman"/>
          <w:color w:val="000000"/>
          <w:sz w:val="24"/>
          <w:lang w:val="ru-RU"/>
        </w:rPr>
        <w:t xml:space="preserve"> </w:t>
      </w:r>
      <w:r w:rsidRPr="00E65C42">
        <w:rPr>
          <w:lang w:val="ru-RU"/>
        </w:rPr>
        <w:br/>
      </w:r>
      <w:r w:rsidRPr="00E65C42">
        <w:rPr>
          <w:rFonts w:ascii="Times New Roman" w:eastAsia="Times New Roman" w:hAnsi="Times New Roman"/>
          <w:color w:val="000000"/>
          <w:sz w:val="24"/>
          <w:lang w:val="ru-RU"/>
        </w:rPr>
        <w:t>учитель физической культуры</w:t>
      </w:r>
    </w:p>
    <w:p w:rsidR="000E52E3" w:rsidRPr="00E65C42" w:rsidRDefault="00327A3C">
      <w:pPr>
        <w:autoSpaceDE w:val="0"/>
        <w:autoSpaceDN w:val="0"/>
        <w:spacing w:before="2830" w:after="0" w:line="230" w:lineRule="auto"/>
        <w:ind w:right="4034"/>
        <w:jc w:val="right"/>
        <w:rPr>
          <w:lang w:val="ru-RU"/>
        </w:rPr>
      </w:pPr>
      <w:r>
        <w:rPr>
          <w:rFonts w:ascii="Times New Roman" w:eastAsia="Times New Roman" w:hAnsi="Times New Roman"/>
          <w:color w:val="000000"/>
          <w:sz w:val="24"/>
          <w:lang w:val="ru-RU"/>
        </w:rPr>
        <w:t>с. Гизель</w:t>
      </w:r>
      <w:r w:rsidR="00763334" w:rsidRPr="00E65C42">
        <w:rPr>
          <w:rFonts w:ascii="Times New Roman" w:eastAsia="Times New Roman" w:hAnsi="Times New Roman"/>
          <w:color w:val="000000"/>
          <w:sz w:val="24"/>
          <w:lang w:val="ru-RU"/>
        </w:rPr>
        <w:t xml:space="preserve"> 202</w:t>
      </w:r>
      <w:r>
        <w:rPr>
          <w:rFonts w:ascii="Times New Roman" w:eastAsia="Times New Roman" w:hAnsi="Times New Roman"/>
          <w:color w:val="000000"/>
          <w:sz w:val="24"/>
          <w:lang w:val="ru-RU"/>
        </w:rPr>
        <w:t>2</w:t>
      </w:r>
    </w:p>
    <w:p w:rsidR="000E52E3" w:rsidRPr="00E65C42" w:rsidRDefault="000E52E3">
      <w:pPr>
        <w:rPr>
          <w:lang w:val="ru-RU"/>
        </w:rPr>
        <w:sectPr w:rsidR="000E52E3" w:rsidRPr="00E65C42">
          <w:type w:val="continuous"/>
          <w:pgSz w:w="11900" w:h="16840"/>
          <w:pgMar w:top="298" w:right="868" w:bottom="296" w:left="1440" w:header="720" w:footer="720" w:gutter="0"/>
          <w:cols w:space="720" w:equalWidth="0">
            <w:col w:w="9592" w:space="0"/>
          </w:cols>
          <w:docGrid w:linePitch="360"/>
        </w:sectPr>
      </w:pPr>
    </w:p>
    <w:p w:rsidR="000E52E3" w:rsidRPr="00E65C42" w:rsidRDefault="000E52E3">
      <w:pPr>
        <w:autoSpaceDE w:val="0"/>
        <w:autoSpaceDN w:val="0"/>
        <w:spacing w:after="78"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t>ПОЯСНИТЕЛЬНАЯ ЗАПИСКА</w:t>
      </w:r>
    </w:p>
    <w:p w:rsidR="000E52E3" w:rsidRPr="00E65C42" w:rsidRDefault="00763334">
      <w:pPr>
        <w:tabs>
          <w:tab w:val="left" w:pos="180"/>
        </w:tabs>
        <w:autoSpaceDE w:val="0"/>
        <w:autoSpaceDN w:val="0"/>
        <w:spacing w:before="346" w:after="0" w:line="286" w:lineRule="auto"/>
        <w:rPr>
          <w:lang w:val="ru-RU"/>
        </w:rPr>
      </w:pPr>
      <w:r w:rsidRPr="00E65C42">
        <w:rPr>
          <w:lang w:val="ru-RU"/>
        </w:rPr>
        <w:tab/>
      </w:r>
      <w:r w:rsidRPr="00E65C42">
        <w:rPr>
          <w:rFonts w:ascii="Times New Roman" w:eastAsia="Times New Roman" w:hAnsi="Times New Roman"/>
          <w:b/>
          <w:color w:val="000000"/>
          <w:sz w:val="24"/>
          <w:lang w:val="ru-RU"/>
        </w:rPr>
        <w:t>ОБЩАЯ ХАРАКТЕРИСТИКА УЧЕБНОГО ПРЕДМЕТА «ФИЗИЧЕСКАЯ КУЛЬТУРА»</w:t>
      </w:r>
      <w:r w:rsidRPr="00E65C42">
        <w:rPr>
          <w:lang w:val="ru-RU"/>
        </w:rPr>
        <w:tab/>
      </w:r>
      <w:r w:rsidRPr="00E65C42">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0E52E3" w:rsidRPr="00E65C42" w:rsidRDefault="00763334">
      <w:pPr>
        <w:autoSpaceDE w:val="0"/>
        <w:autoSpaceDN w:val="0"/>
        <w:spacing w:before="72" w:after="0"/>
        <w:ind w:firstLine="180"/>
        <w:rPr>
          <w:lang w:val="ru-RU"/>
        </w:rPr>
      </w:pPr>
      <w:r w:rsidRPr="00E65C42">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E65C42">
        <w:rPr>
          <w:lang w:val="ru-RU"/>
        </w:rPr>
        <w:br/>
      </w:r>
      <w:r w:rsidRPr="00E65C42">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0E52E3" w:rsidRPr="00E65C42" w:rsidRDefault="00763334">
      <w:pPr>
        <w:autoSpaceDE w:val="0"/>
        <w:autoSpaceDN w:val="0"/>
        <w:spacing w:before="70" w:after="0"/>
        <w:ind w:right="288"/>
        <w:rPr>
          <w:lang w:val="ru-RU"/>
        </w:rPr>
      </w:pPr>
      <w:r w:rsidRPr="00E65C42">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0E52E3" w:rsidRPr="00E65C42" w:rsidRDefault="00763334">
      <w:pPr>
        <w:autoSpaceDE w:val="0"/>
        <w:autoSpaceDN w:val="0"/>
        <w:spacing w:before="190" w:after="0" w:line="230" w:lineRule="auto"/>
        <w:ind w:left="180"/>
        <w:rPr>
          <w:lang w:val="ru-RU"/>
        </w:rPr>
      </w:pPr>
      <w:r w:rsidRPr="00E65C42">
        <w:rPr>
          <w:rFonts w:ascii="Times New Roman" w:eastAsia="Times New Roman" w:hAnsi="Times New Roman"/>
          <w:b/>
          <w:color w:val="000000"/>
          <w:sz w:val="24"/>
          <w:lang w:val="ru-RU"/>
        </w:rPr>
        <w:t>ЦЕЛИ ИЗУЧЕНИЯ УЧЕБНОГО ПРЕДМЕТА «ФИЗИЧЕСКАЯ КУЛЬТУРА»</w:t>
      </w:r>
    </w:p>
    <w:p w:rsidR="000E52E3" w:rsidRPr="00E65C42" w:rsidRDefault="00763334">
      <w:pPr>
        <w:autoSpaceDE w:val="0"/>
        <w:autoSpaceDN w:val="0"/>
        <w:spacing w:before="190" w:after="0" w:line="286" w:lineRule="auto"/>
        <w:ind w:firstLine="180"/>
        <w:rPr>
          <w:lang w:val="ru-RU"/>
        </w:rPr>
      </w:pPr>
      <w:r w:rsidRPr="00E65C42">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E65C42">
        <w:rPr>
          <w:lang w:val="ru-RU"/>
        </w:rPr>
        <w:br/>
      </w:r>
      <w:r w:rsidRPr="00E65C42">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65C42">
        <w:rPr>
          <w:lang w:val="ru-RU"/>
        </w:rPr>
        <w:br/>
      </w:r>
      <w:r w:rsidRPr="00E65C42">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0E52E3" w:rsidRPr="00E65C42" w:rsidRDefault="00763334">
      <w:pPr>
        <w:autoSpaceDE w:val="0"/>
        <w:autoSpaceDN w:val="0"/>
        <w:spacing w:before="70" w:after="0" w:line="283" w:lineRule="auto"/>
        <w:ind w:firstLine="180"/>
        <w:rPr>
          <w:lang w:val="ru-RU"/>
        </w:rPr>
      </w:pPr>
      <w:r w:rsidRPr="00E65C42">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E65C42">
        <w:rPr>
          <w:lang w:val="ru-RU"/>
        </w:rPr>
        <w:br/>
      </w:r>
      <w:r w:rsidRPr="00E65C42">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E65C42">
        <w:rPr>
          <w:lang w:val="ru-RU"/>
        </w:rPr>
        <w:br/>
      </w:r>
      <w:r w:rsidRPr="00E65C42">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E65C42">
        <w:rPr>
          <w:lang w:val="ru-RU"/>
        </w:rPr>
        <w:br/>
      </w:r>
      <w:r w:rsidRPr="00E65C42">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rsidR="000E52E3" w:rsidRPr="00E65C42" w:rsidRDefault="00763334">
      <w:pPr>
        <w:autoSpaceDE w:val="0"/>
        <w:autoSpaceDN w:val="0"/>
        <w:spacing w:before="70" w:after="0" w:line="281" w:lineRule="auto"/>
        <w:ind w:right="288" w:firstLine="180"/>
        <w:rPr>
          <w:lang w:val="ru-RU"/>
        </w:rPr>
      </w:pPr>
      <w:r w:rsidRPr="00E65C42">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w:t>
      </w:r>
      <w:r w:rsidRPr="00E65C42">
        <w:rPr>
          <w:lang w:val="ru-RU"/>
        </w:rPr>
        <w:br/>
      </w:r>
      <w:r w:rsidRPr="00E65C42">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
    <w:p w:rsidR="000E52E3" w:rsidRPr="00E65C42" w:rsidRDefault="000E52E3">
      <w:pPr>
        <w:rPr>
          <w:lang w:val="ru-RU"/>
        </w:rPr>
        <w:sectPr w:rsidR="000E52E3" w:rsidRPr="00E65C42">
          <w:pgSz w:w="11900" w:h="16840"/>
          <w:pgMar w:top="298" w:right="650" w:bottom="338" w:left="666" w:header="720" w:footer="720" w:gutter="0"/>
          <w:cols w:space="720" w:equalWidth="0">
            <w:col w:w="10584"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autoSpaceDE w:val="0"/>
        <w:autoSpaceDN w:val="0"/>
        <w:spacing w:after="0" w:line="262" w:lineRule="auto"/>
        <w:rPr>
          <w:lang w:val="ru-RU"/>
        </w:rPr>
      </w:pPr>
      <w:r w:rsidRPr="00E65C42">
        <w:rPr>
          <w:rFonts w:ascii="Times New Roman" w:eastAsia="Times New Roman" w:hAnsi="Times New Roman"/>
          <w:color w:val="000000"/>
          <w:sz w:val="24"/>
          <w:lang w:val="ru-RU"/>
        </w:rPr>
        <w:t>о физической культуре), операциональным (способы самостоятельной деятельности) и мотивационно-процессуальным (физическое совершенствование).</w:t>
      </w:r>
    </w:p>
    <w:p w:rsidR="000E52E3" w:rsidRPr="00E65C42" w:rsidRDefault="00763334">
      <w:pPr>
        <w:autoSpaceDE w:val="0"/>
        <w:autoSpaceDN w:val="0"/>
        <w:spacing w:before="70" w:after="0" w:line="271" w:lineRule="auto"/>
        <w:ind w:right="576" w:firstLine="180"/>
        <w:rPr>
          <w:lang w:val="ru-RU"/>
        </w:rPr>
      </w:pPr>
      <w:r w:rsidRPr="00E65C42">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0E52E3" w:rsidRPr="00E65C42" w:rsidRDefault="00763334">
      <w:pPr>
        <w:tabs>
          <w:tab w:val="left" w:pos="180"/>
        </w:tabs>
        <w:autoSpaceDE w:val="0"/>
        <w:autoSpaceDN w:val="0"/>
        <w:spacing w:before="70" w:after="0" w:line="262" w:lineRule="auto"/>
        <w:ind w:right="576"/>
        <w:rPr>
          <w:lang w:val="ru-RU"/>
        </w:rPr>
      </w:pPr>
      <w:r w:rsidRPr="00E65C42">
        <w:rPr>
          <w:lang w:val="ru-RU"/>
        </w:rPr>
        <w:tab/>
      </w:r>
      <w:r w:rsidRPr="00E65C42">
        <w:rPr>
          <w:rFonts w:ascii="Times New Roman" w:eastAsia="Times New Roman" w:hAnsi="Times New Roman"/>
          <w:i/>
          <w:color w:val="000000"/>
          <w:sz w:val="24"/>
          <w:lang w:val="ru-RU"/>
        </w:rPr>
        <w:t>Инвариантные модули</w:t>
      </w:r>
      <w:r w:rsidRPr="00E65C42">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0E52E3" w:rsidRPr="00E65C42" w:rsidRDefault="00763334">
      <w:pPr>
        <w:autoSpaceDE w:val="0"/>
        <w:autoSpaceDN w:val="0"/>
        <w:spacing w:before="70" w:after="0" w:line="271" w:lineRule="auto"/>
        <w:ind w:right="576"/>
        <w:rPr>
          <w:lang w:val="ru-RU"/>
        </w:rPr>
      </w:pPr>
      <w:r w:rsidRPr="00E65C42">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E52E3" w:rsidRPr="00E65C42" w:rsidRDefault="00763334">
      <w:pPr>
        <w:autoSpaceDE w:val="0"/>
        <w:autoSpaceDN w:val="0"/>
        <w:spacing w:before="72" w:after="0" w:line="283" w:lineRule="auto"/>
        <w:ind w:right="432" w:firstLine="180"/>
        <w:rPr>
          <w:lang w:val="ru-RU"/>
        </w:rPr>
      </w:pPr>
      <w:r w:rsidRPr="00E65C42">
        <w:rPr>
          <w:rFonts w:ascii="Times New Roman" w:eastAsia="Times New Roman" w:hAnsi="Times New Roman"/>
          <w:i/>
          <w:color w:val="000000"/>
          <w:sz w:val="24"/>
          <w:lang w:val="ru-RU"/>
        </w:rPr>
        <w:t>Вариативные модули</w:t>
      </w:r>
      <w:r w:rsidRPr="00E65C42">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0E52E3" w:rsidRPr="00E65C42" w:rsidRDefault="00763334">
      <w:pPr>
        <w:autoSpaceDE w:val="0"/>
        <w:autoSpaceDN w:val="0"/>
        <w:spacing w:before="70" w:after="0" w:line="281" w:lineRule="auto"/>
        <w:ind w:firstLine="180"/>
        <w:rPr>
          <w:lang w:val="ru-RU"/>
        </w:rPr>
      </w:pPr>
      <w:r w:rsidRPr="00E65C42">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0E52E3" w:rsidRPr="00E65C42" w:rsidRDefault="00763334">
      <w:pPr>
        <w:autoSpaceDE w:val="0"/>
        <w:autoSpaceDN w:val="0"/>
        <w:spacing w:before="70" w:after="0" w:line="281" w:lineRule="auto"/>
        <w:ind w:right="288" w:firstLine="180"/>
        <w:rPr>
          <w:lang w:val="ru-RU"/>
        </w:rPr>
      </w:pPr>
      <w:r w:rsidRPr="00E65C42">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0E52E3" w:rsidRPr="00E65C42" w:rsidRDefault="00763334">
      <w:pPr>
        <w:tabs>
          <w:tab w:val="left" w:pos="180"/>
        </w:tabs>
        <w:autoSpaceDE w:val="0"/>
        <w:autoSpaceDN w:val="0"/>
        <w:spacing w:before="192" w:after="0" w:line="262" w:lineRule="auto"/>
        <w:ind w:right="576"/>
        <w:rPr>
          <w:lang w:val="ru-RU"/>
        </w:rPr>
      </w:pPr>
      <w:r w:rsidRPr="00E65C42">
        <w:rPr>
          <w:lang w:val="ru-RU"/>
        </w:rPr>
        <w:tab/>
      </w:r>
      <w:r w:rsidRPr="00E65C42">
        <w:rPr>
          <w:rFonts w:ascii="Times New Roman" w:eastAsia="Times New Roman" w:hAnsi="Times New Roman"/>
          <w:b/>
          <w:color w:val="000000"/>
          <w:sz w:val="24"/>
          <w:lang w:val="ru-RU"/>
        </w:rPr>
        <w:t xml:space="preserve">МЕСТО УЧЕБНОГО ПРЕДМЕТА «ФИЗИЧЕСКАЯ КУЛЬТУРА» В УЧЕБНОМ ПЛАНЕ </w:t>
      </w:r>
      <w:r w:rsidRPr="00E65C42">
        <w:rPr>
          <w:rFonts w:ascii="Times New Roman" w:eastAsia="Times New Roman" w:hAnsi="Times New Roman"/>
          <w:color w:val="000000"/>
          <w:sz w:val="24"/>
          <w:lang w:val="ru-RU"/>
        </w:rPr>
        <w:t xml:space="preserve">В 5 классе на изучение предмета отводится 3 часа в неделю, суммарно 102 часа. </w:t>
      </w:r>
    </w:p>
    <w:p w:rsidR="000E52E3" w:rsidRPr="00E65C42" w:rsidRDefault="00763334">
      <w:pPr>
        <w:autoSpaceDE w:val="0"/>
        <w:autoSpaceDN w:val="0"/>
        <w:spacing w:before="406" w:after="0" w:line="271" w:lineRule="auto"/>
        <w:ind w:right="1440"/>
        <w:rPr>
          <w:lang w:val="ru-RU"/>
        </w:rPr>
      </w:pPr>
      <w:r w:rsidRPr="00E65C42">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0E52E3" w:rsidRPr="00E65C42" w:rsidRDefault="00763334">
      <w:pPr>
        <w:autoSpaceDE w:val="0"/>
        <w:autoSpaceDN w:val="0"/>
        <w:spacing w:before="406" w:after="0"/>
        <w:ind w:right="288"/>
        <w:rPr>
          <w:lang w:val="ru-RU"/>
        </w:rPr>
      </w:pPr>
      <w:r w:rsidRPr="00E65C42">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0E52E3" w:rsidRPr="00E65C42" w:rsidRDefault="000E52E3">
      <w:pPr>
        <w:rPr>
          <w:lang w:val="ru-RU"/>
        </w:rPr>
        <w:sectPr w:rsidR="000E52E3" w:rsidRPr="00E65C42">
          <w:pgSz w:w="11900" w:h="16840"/>
          <w:pgMar w:top="286" w:right="662" w:bottom="882" w:left="666" w:header="720" w:footer="720" w:gutter="0"/>
          <w:cols w:space="720" w:equalWidth="0">
            <w:col w:w="10572" w:space="0"/>
          </w:cols>
          <w:docGrid w:linePitch="360"/>
        </w:sectPr>
      </w:pPr>
    </w:p>
    <w:p w:rsidR="000E52E3" w:rsidRPr="00E65C42" w:rsidRDefault="000E52E3">
      <w:pPr>
        <w:autoSpaceDE w:val="0"/>
        <w:autoSpaceDN w:val="0"/>
        <w:spacing w:after="78"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t xml:space="preserve">СОДЕРЖАНИЕ УЧЕБНОГО ПРЕДМЕТА </w:t>
      </w:r>
    </w:p>
    <w:p w:rsidR="000E52E3" w:rsidRPr="00E65C42" w:rsidRDefault="00763334">
      <w:pPr>
        <w:autoSpaceDE w:val="0"/>
        <w:autoSpaceDN w:val="0"/>
        <w:spacing w:before="346" w:after="0" w:line="271" w:lineRule="auto"/>
        <w:ind w:right="144" w:firstLine="180"/>
        <w:rPr>
          <w:lang w:val="ru-RU"/>
        </w:rPr>
      </w:pPr>
      <w:r w:rsidRPr="00E65C42">
        <w:rPr>
          <w:rFonts w:ascii="Times New Roman" w:eastAsia="Times New Roman" w:hAnsi="Times New Roman"/>
          <w:b/>
          <w:color w:val="000000"/>
          <w:sz w:val="24"/>
          <w:lang w:val="ru-RU"/>
        </w:rPr>
        <w:t>Знания о физической культуре</w:t>
      </w:r>
      <w:r w:rsidRPr="00E65C42">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0E52E3" w:rsidRPr="00E65C42" w:rsidRDefault="00763334">
      <w:pPr>
        <w:tabs>
          <w:tab w:val="left" w:pos="180"/>
        </w:tabs>
        <w:autoSpaceDE w:val="0"/>
        <w:autoSpaceDN w:val="0"/>
        <w:spacing w:before="70" w:after="0" w:line="262" w:lineRule="auto"/>
        <w:ind w:right="144"/>
        <w:rPr>
          <w:lang w:val="ru-RU"/>
        </w:rPr>
      </w:pPr>
      <w:r w:rsidRPr="00E65C42">
        <w:rPr>
          <w:lang w:val="ru-RU"/>
        </w:rPr>
        <w:tab/>
      </w:r>
      <w:r w:rsidRPr="00E65C42">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E52E3" w:rsidRPr="00E65C42" w:rsidRDefault="00763334">
      <w:pPr>
        <w:tabs>
          <w:tab w:val="left" w:pos="180"/>
        </w:tabs>
        <w:autoSpaceDE w:val="0"/>
        <w:autoSpaceDN w:val="0"/>
        <w:spacing w:before="70" w:after="0" w:line="262" w:lineRule="auto"/>
        <w:ind w:right="288"/>
        <w:rPr>
          <w:lang w:val="ru-RU"/>
        </w:rPr>
      </w:pPr>
      <w:r w:rsidRPr="00E65C42">
        <w:rPr>
          <w:lang w:val="ru-RU"/>
        </w:rPr>
        <w:tab/>
      </w:r>
      <w:r w:rsidRPr="00E65C42">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E52E3" w:rsidRPr="00E65C42" w:rsidRDefault="00763334">
      <w:pPr>
        <w:tabs>
          <w:tab w:val="left" w:pos="180"/>
        </w:tabs>
        <w:autoSpaceDE w:val="0"/>
        <w:autoSpaceDN w:val="0"/>
        <w:spacing w:before="70" w:after="0" w:line="283" w:lineRule="auto"/>
        <w:ind w:right="144"/>
        <w:rPr>
          <w:lang w:val="ru-RU"/>
        </w:rPr>
      </w:pPr>
      <w:r w:rsidRPr="00E65C42">
        <w:rPr>
          <w:lang w:val="ru-RU"/>
        </w:rPr>
        <w:tab/>
      </w:r>
      <w:r w:rsidRPr="00E65C42">
        <w:rPr>
          <w:rFonts w:ascii="Times New Roman" w:eastAsia="Times New Roman" w:hAnsi="Times New Roman"/>
          <w:i/>
          <w:color w:val="000000"/>
          <w:sz w:val="24"/>
          <w:lang w:val="ru-RU"/>
        </w:rPr>
        <w:t>Способы самостоятельной деятельности</w:t>
      </w:r>
      <w:r w:rsidRPr="00E65C42">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E65C42">
        <w:rPr>
          <w:lang w:val="ru-RU"/>
        </w:rPr>
        <w:tab/>
      </w:r>
      <w:r w:rsidRPr="00E65C42">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E52E3" w:rsidRPr="00E65C42" w:rsidRDefault="00763334">
      <w:pPr>
        <w:tabs>
          <w:tab w:val="left" w:pos="180"/>
        </w:tabs>
        <w:autoSpaceDE w:val="0"/>
        <w:autoSpaceDN w:val="0"/>
        <w:spacing w:before="70" w:after="0"/>
        <w:rPr>
          <w:lang w:val="ru-RU"/>
        </w:rPr>
      </w:pPr>
      <w:r w:rsidRPr="00E65C42">
        <w:rPr>
          <w:lang w:val="ru-RU"/>
        </w:rPr>
        <w:tab/>
      </w:r>
      <w:r w:rsidRPr="00E65C42">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65C42">
        <w:rPr>
          <w:lang w:val="ru-RU"/>
        </w:rPr>
        <w:tab/>
      </w:r>
      <w:r w:rsidRPr="00E65C42">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E52E3" w:rsidRPr="00E65C42" w:rsidRDefault="00763334">
      <w:pPr>
        <w:autoSpaceDE w:val="0"/>
        <w:autoSpaceDN w:val="0"/>
        <w:spacing w:before="70" w:after="0" w:line="230" w:lineRule="auto"/>
        <w:ind w:left="180"/>
        <w:rPr>
          <w:lang w:val="ru-RU"/>
        </w:rPr>
      </w:pPr>
      <w:r w:rsidRPr="00E65C42">
        <w:rPr>
          <w:rFonts w:ascii="Times New Roman" w:eastAsia="Times New Roman" w:hAnsi="Times New Roman"/>
          <w:color w:val="000000"/>
          <w:sz w:val="24"/>
          <w:lang w:val="ru-RU"/>
        </w:rPr>
        <w:t>Составление дневника физической культуры.</w:t>
      </w:r>
    </w:p>
    <w:p w:rsidR="000E52E3" w:rsidRPr="00E65C42" w:rsidRDefault="00763334">
      <w:pPr>
        <w:autoSpaceDE w:val="0"/>
        <w:autoSpaceDN w:val="0"/>
        <w:spacing w:before="70" w:after="0"/>
        <w:ind w:right="144" w:firstLine="180"/>
        <w:rPr>
          <w:lang w:val="ru-RU"/>
        </w:rPr>
      </w:pPr>
      <w:r w:rsidRPr="00E65C42">
        <w:rPr>
          <w:rFonts w:ascii="Times New Roman" w:eastAsia="Times New Roman" w:hAnsi="Times New Roman"/>
          <w:b/>
          <w:color w:val="000000"/>
          <w:sz w:val="24"/>
          <w:lang w:val="ru-RU"/>
        </w:rPr>
        <w:t>Физическое совершенствование</w:t>
      </w:r>
      <w:r w:rsidRPr="00E65C42">
        <w:rPr>
          <w:rFonts w:ascii="Times New Roman" w:eastAsia="Times New Roman" w:hAnsi="Times New Roman"/>
          <w:color w:val="000000"/>
          <w:sz w:val="24"/>
          <w:lang w:val="ru-RU"/>
        </w:rPr>
        <w:t xml:space="preserve">. </w:t>
      </w:r>
      <w:r w:rsidRPr="00E65C42">
        <w:rPr>
          <w:rFonts w:ascii="Times New Roman" w:eastAsia="Times New Roman" w:hAnsi="Times New Roman"/>
          <w:b/>
          <w:i/>
          <w:color w:val="000000"/>
          <w:sz w:val="24"/>
          <w:lang w:val="ru-RU"/>
        </w:rPr>
        <w:t>Физкультурно-оздоровительная деятельность</w:t>
      </w:r>
      <w:r w:rsidRPr="00E65C42">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0E52E3" w:rsidRPr="00E65C42" w:rsidRDefault="00763334">
      <w:pPr>
        <w:autoSpaceDE w:val="0"/>
        <w:autoSpaceDN w:val="0"/>
        <w:spacing w:before="70" w:after="0" w:line="262" w:lineRule="auto"/>
        <w:ind w:right="288"/>
        <w:rPr>
          <w:lang w:val="ru-RU"/>
        </w:rPr>
      </w:pPr>
      <w:r w:rsidRPr="00E65C42">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E52E3" w:rsidRPr="00E65C42" w:rsidRDefault="00763334">
      <w:pPr>
        <w:tabs>
          <w:tab w:val="left" w:pos="180"/>
        </w:tabs>
        <w:autoSpaceDE w:val="0"/>
        <w:autoSpaceDN w:val="0"/>
        <w:spacing w:before="70" w:after="0" w:line="262" w:lineRule="auto"/>
        <w:ind w:right="1296"/>
        <w:rPr>
          <w:lang w:val="ru-RU"/>
        </w:rPr>
      </w:pPr>
      <w:r w:rsidRPr="00E65C42">
        <w:rPr>
          <w:lang w:val="ru-RU"/>
        </w:rPr>
        <w:tab/>
      </w:r>
      <w:r w:rsidRPr="00E65C42">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0E52E3" w:rsidRPr="00E65C42" w:rsidRDefault="00763334">
      <w:pPr>
        <w:autoSpaceDE w:val="0"/>
        <w:autoSpaceDN w:val="0"/>
        <w:spacing w:before="70" w:after="0"/>
        <w:ind w:firstLine="180"/>
        <w:rPr>
          <w:lang w:val="ru-RU"/>
        </w:rPr>
      </w:pPr>
      <w:r w:rsidRPr="00E65C42">
        <w:rPr>
          <w:rFonts w:ascii="Times New Roman" w:eastAsia="Times New Roman" w:hAnsi="Times New Roman"/>
          <w:i/>
          <w:color w:val="000000"/>
          <w:sz w:val="24"/>
          <w:lang w:val="ru-RU"/>
        </w:rPr>
        <w:t>Модуль «Гимнастика»</w:t>
      </w:r>
      <w:r w:rsidRPr="00E65C42">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E52E3" w:rsidRPr="00E65C42" w:rsidRDefault="00763334">
      <w:pPr>
        <w:autoSpaceDE w:val="0"/>
        <w:autoSpaceDN w:val="0"/>
        <w:spacing w:before="72" w:after="0" w:line="281" w:lineRule="auto"/>
        <w:ind w:firstLine="180"/>
        <w:rPr>
          <w:lang w:val="ru-RU"/>
        </w:rPr>
      </w:pPr>
      <w:r w:rsidRPr="00E65C42">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E52E3" w:rsidRPr="00E65C42" w:rsidRDefault="00763334">
      <w:pPr>
        <w:autoSpaceDE w:val="0"/>
        <w:autoSpaceDN w:val="0"/>
        <w:spacing w:before="70" w:after="0" w:line="271" w:lineRule="auto"/>
        <w:ind w:right="144" w:firstLine="180"/>
        <w:rPr>
          <w:lang w:val="ru-RU"/>
        </w:rPr>
      </w:pPr>
      <w:r w:rsidRPr="00E65C42">
        <w:rPr>
          <w:rFonts w:ascii="Times New Roman" w:eastAsia="Times New Roman" w:hAnsi="Times New Roman"/>
          <w:i/>
          <w:color w:val="000000"/>
          <w:sz w:val="24"/>
          <w:lang w:val="ru-RU"/>
        </w:rPr>
        <w:t>Модуль «Лёгкая атлетика»</w:t>
      </w:r>
      <w:r w:rsidRPr="00E65C42">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E52E3" w:rsidRPr="00E65C42" w:rsidRDefault="00763334">
      <w:pPr>
        <w:tabs>
          <w:tab w:val="left" w:pos="180"/>
        </w:tabs>
        <w:autoSpaceDE w:val="0"/>
        <w:autoSpaceDN w:val="0"/>
        <w:spacing w:before="70" w:after="0" w:line="262" w:lineRule="auto"/>
        <w:ind w:right="720"/>
        <w:rPr>
          <w:lang w:val="ru-RU"/>
        </w:rPr>
      </w:pPr>
      <w:r w:rsidRPr="00E65C42">
        <w:rPr>
          <w:lang w:val="ru-RU"/>
        </w:rPr>
        <w:tab/>
      </w:r>
      <w:r w:rsidRPr="00E65C42">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rsidR="000E52E3" w:rsidRPr="00E65C42" w:rsidRDefault="00763334">
      <w:pPr>
        <w:autoSpaceDE w:val="0"/>
        <w:autoSpaceDN w:val="0"/>
        <w:spacing w:before="70" w:after="0"/>
        <w:ind w:right="288" w:firstLine="180"/>
        <w:rPr>
          <w:lang w:val="ru-RU"/>
        </w:rPr>
      </w:pPr>
      <w:r w:rsidRPr="00E65C42">
        <w:rPr>
          <w:rFonts w:ascii="Times New Roman" w:eastAsia="Times New Roman" w:hAnsi="Times New Roman"/>
          <w:i/>
          <w:color w:val="000000"/>
          <w:sz w:val="24"/>
          <w:lang w:val="ru-RU"/>
        </w:rPr>
        <w:t>Модуль «Зимние виды спорта»</w:t>
      </w:r>
      <w:r w:rsidRPr="00E65C42">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E52E3" w:rsidRPr="00E65C42" w:rsidRDefault="000E52E3">
      <w:pPr>
        <w:rPr>
          <w:lang w:val="ru-RU"/>
        </w:rPr>
        <w:sectPr w:rsidR="000E52E3" w:rsidRPr="00E65C42">
          <w:pgSz w:w="11900" w:h="16840"/>
          <w:pgMar w:top="298" w:right="650" w:bottom="290" w:left="666" w:header="720" w:footer="720" w:gutter="0"/>
          <w:cols w:space="720" w:equalWidth="0">
            <w:col w:w="10584" w:space="0"/>
          </w:cols>
          <w:docGrid w:linePitch="360"/>
        </w:sectPr>
      </w:pPr>
    </w:p>
    <w:p w:rsidR="000E52E3" w:rsidRPr="00E65C42" w:rsidRDefault="000E52E3">
      <w:pPr>
        <w:autoSpaceDE w:val="0"/>
        <w:autoSpaceDN w:val="0"/>
        <w:spacing w:after="96" w:line="220" w:lineRule="exact"/>
        <w:rPr>
          <w:lang w:val="ru-RU"/>
        </w:rPr>
      </w:pPr>
    </w:p>
    <w:p w:rsidR="000E52E3" w:rsidRPr="00E65C42" w:rsidRDefault="00763334">
      <w:pPr>
        <w:autoSpaceDE w:val="0"/>
        <w:autoSpaceDN w:val="0"/>
        <w:spacing w:after="0" w:line="271" w:lineRule="auto"/>
        <w:ind w:firstLine="180"/>
        <w:rPr>
          <w:lang w:val="ru-RU"/>
        </w:rPr>
      </w:pPr>
      <w:r w:rsidRPr="00E65C42">
        <w:rPr>
          <w:rFonts w:ascii="Times New Roman" w:eastAsia="Times New Roman" w:hAnsi="Times New Roman"/>
          <w:i/>
          <w:color w:val="000000"/>
          <w:sz w:val="24"/>
          <w:lang w:val="ru-RU"/>
        </w:rPr>
        <w:t>Модуль «Спортивные игры»</w:t>
      </w:r>
      <w:r w:rsidRPr="00E65C42">
        <w:rPr>
          <w:rFonts w:ascii="Times New Roman" w:eastAsia="Times New Roman" w:hAnsi="Times New Roman"/>
          <w:color w:val="000000"/>
          <w:sz w:val="24"/>
          <w:lang w:val="ru-RU"/>
        </w:rPr>
        <w:t xml:space="preserve">. </w:t>
      </w:r>
      <w:r w:rsidRPr="00E65C42">
        <w:rPr>
          <w:rFonts w:ascii="Times New Roman" w:eastAsia="Times New Roman" w:hAnsi="Times New Roman"/>
          <w:color w:val="000000"/>
          <w:sz w:val="24"/>
          <w:u w:val="single"/>
          <w:lang w:val="ru-RU"/>
        </w:rPr>
        <w:t>Баскетбол</w:t>
      </w:r>
      <w:r w:rsidRPr="00E65C42">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E52E3" w:rsidRPr="00E65C42" w:rsidRDefault="00763334">
      <w:pPr>
        <w:tabs>
          <w:tab w:val="left" w:pos="180"/>
        </w:tabs>
        <w:autoSpaceDE w:val="0"/>
        <w:autoSpaceDN w:val="0"/>
        <w:spacing w:before="70" w:after="0" w:line="262" w:lineRule="auto"/>
        <w:ind w:right="288"/>
        <w:rPr>
          <w:lang w:val="ru-RU"/>
        </w:rPr>
      </w:pPr>
      <w:r w:rsidRPr="00E65C42">
        <w:rPr>
          <w:lang w:val="ru-RU"/>
        </w:rPr>
        <w:tab/>
      </w:r>
      <w:r w:rsidRPr="00E65C42">
        <w:rPr>
          <w:rFonts w:ascii="Times New Roman" w:eastAsia="Times New Roman" w:hAnsi="Times New Roman"/>
          <w:color w:val="000000"/>
          <w:sz w:val="24"/>
          <w:u w:val="single"/>
          <w:lang w:val="ru-RU"/>
        </w:rPr>
        <w:t>Волейбол.</w:t>
      </w:r>
      <w:r w:rsidRPr="00E65C42">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0E52E3" w:rsidRPr="00E65C42" w:rsidRDefault="00763334">
      <w:pPr>
        <w:autoSpaceDE w:val="0"/>
        <w:autoSpaceDN w:val="0"/>
        <w:spacing w:before="70" w:after="0" w:line="271" w:lineRule="auto"/>
        <w:ind w:firstLine="180"/>
        <w:rPr>
          <w:lang w:val="ru-RU"/>
        </w:rPr>
      </w:pPr>
      <w:r w:rsidRPr="00E65C42">
        <w:rPr>
          <w:rFonts w:ascii="Times New Roman" w:eastAsia="Times New Roman" w:hAnsi="Times New Roman"/>
          <w:color w:val="000000"/>
          <w:sz w:val="24"/>
          <w:u w:val="single"/>
          <w:lang w:val="ru-RU"/>
        </w:rPr>
        <w:t>Футбол.</w:t>
      </w:r>
      <w:r w:rsidRPr="00E65C42">
        <w:rPr>
          <w:rFonts w:ascii="Times New Roman" w:eastAsia="Times New Roman" w:hAnsi="Times New Roman"/>
          <w:color w:val="000000"/>
          <w:sz w:val="24"/>
          <w:lang w:val="ru-RU"/>
        </w:rPr>
        <w:t>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0E52E3" w:rsidRPr="00E65C42" w:rsidRDefault="00763334">
      <w:pPr>
        <w:tabs>
          <w:tab w:val="left" w:pos="180"/>
        </w:tabs>
        <w:autoSpaceDE w:val="0"/>
        <w:autoSpaceDN w:val="0"/>
        <w:spacing w:before="70" w:after="0" w:line="262" w:lineRule="auto"/>
        <w:ind w:right="432"/>
        <w:rPr>
          <w:lang w:val="ru-RU"/>
        </w:rPr>
      </w:pPr>
      <w:r w:rsidRPr="00E65C42">
        <w:rPr>
          <w:lang w:val="ru-RU"/>
        </w:rPr>
        <w:tab/>
      </w:r>
      <w:r w:rsidRPr="00E65C42">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52E3" w:rsidRPr="00E65C42" w:rsidRDefault="00763334">
      <w:pPr>
        <w:autoSpaceDE w:val="0"/>
        <w:autoSpaceDN w:val="0"/>
        <w:spacing w:before="72" w:after="0" w:line="271" w:lineRule="auto"/>
        <w:ind w:right="288" w:firstLine="180"/>
        <w:rPr>
          <w:lang w:val="ru-RU"/>
        </w:rPr>
      </w:pPr>
      <w:r w:rsidRPr="00E65C42">
        <w:rPr>
          <w:rFonts w:ascii="Times New Roman" w:eastAsia="Times New Roman" w:hAnsi="Times New Roman"/>
          <w:i/>
          <w:color w:val="000000"/>
          <w:sz w:val="24"/>
          <w:lang w:val="ru-RU"/>
        </w:rPr>
        <w:t>Модуль «Спорт»</w:t>
      </w:r>
      <w:r w:rsidRPr="00E65C42">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E65C42">
        <w:rPr>
          <w:lang w:val="ru-RU"/>
        </w:rPr>
        <w:br/>
      </w:r>
      <w:r w:rsidRPr="00E65C42">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52E3" w:rsidRPr="00E65C42" w:rsidRDefault="000E52E3">
      <w:pPr>
        <w:rPr>
          <w:lang w:val="ru-RU"/>
        </w:rPr>
        <w:sectPr w:rsidR="000E52E3" w:rsidRPr="00E65C42">
          <w:pgSz w:w="11900" w:h="16840"/>
          <w:pgMar w:top="316" w:right="796" w:bottom="1440" w:left="666" w:header="720" w:footer="720" w:gutter="0"/>
          <w:cols w:space="720" w:equalWidth="0">
            <w:col w:w="10438" w:space="0"/>
          </w:cols>
          <w:docGrid w:linePitch="360"/>
        </w:sectPr>
      </w:pPr>
    </w:p>
    <w:p w:rsidR="000E52E3" w:rsidRPr="00E65C42" w:rsidRDefault="000E52E3">
      <w:pPr>
        <w:autoSpaceDE w:val="0"/>
        <w:autoSpaceDN w:val="0"/>
        <w:spacing w:after="78"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b/>
          <w:color w:val="000000"/>
          <w:sz w:val="24"/>
          <w:lang w:val="ru-RU"/>
        </w:rPr>
        <w:t>ПЛАНИРУЕМЫЕ ОБРАЗОВАТЕЛЬНЫЕ РЕЗУЛЬТАТЫ</w:t>
      </w:r>
    </w:p>
    <w:p w:rsidR="000E52E3" w:rsidRPr="00E65C42" w:rsidRDefault="00763334">
      <w:pPr>
        <w:tabs>
          <w:tab w:val="left" w:pos="180"/>
        </w:tabs>
        <w:autoSpaceDE w:val="0"/>
        <w:autoSpaceDN w:val="0"/>
        <w:spacing w:before="346" w:after="0" w:line="290" w:lineRule="auto"/>
        <w:rPr>
          <w:lang w:val="ru-RU"/>
        </w:rPr>
      </w:pPr>
      <w:r w:rsidRPr="00E65C42">
        <w:rPr>
          <w:lang w:val="ru-RU"/>
        </w:rPr>
        <w:tab/>
      </w:r>
      <w:r w:rsidRPr="00E65C42">
        <w:rPr>
          <w:rFonts w:ascii="Times New Roman" w:eastAsia="Times New Roman" w:hAnsi="Times New Roman"/>
          <w:b/>
          <w:color w:val="000000"/>
          <w:sz w:val="24"/>
          <w:lang w:val="ru-RU"/>
        </w:rPr>
        <w:t xml:space="preserve">ЛИЧНОСТНЫЕ РЕЗУЛЬТАТЫ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E65C42">
        <w:rPr>
          <w:lang w:val="ru-RU"/>
        </w:rPr>
        <w:br/>
      </w:r>
      <w:r w:rsidRPr="00E65C42">
        <w:rPr>
          <w:rFonts w:ascii="Times New Roman" w:eastAsia="Times New Roman" w:hAnsi="Times New Roman"/>
          <w:color w:val="000000"/>
          <w:sz w:val="24"/>
          <w:lang w:val="ru-RU"/>
        </w:rPr>
        <w:t xml:space="preserve">телосложения, самовыражению в избранном виде спорта;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65C42">
        <w:rPr>
          <w:lang w:val="ru-RU"/>
        </w:rPr>
        <w:tab/>
      </w:r>
      <w:r w:rsidRPr="00E65C42">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 ких нагрузок;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65C42">
        <w:rPr>
          <w:lang w:val="ru-RU"/>
        </w:rPr>
        <w:tab/>
      </w:r>
      <w:r w:rsidRPr="00E65C42">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65C42">
        <w:rPr>
          <w:lang w:val="ru-RU"/>
        </w:rPr>
        <w:br/>
      </w:r>
      <w:r w:rsidRPr="00E65C42">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0E52E3" w:rsidRPr="00E65C42" w:rsidRDefault="00763334">
      <w:pPr>
        <w:tabs>
          <w:tab w:val="left" w:pos="180"/>
        </w:tabs>
        <w:autoSpaceDE w:val="0"/>
        <w:autoSpaceDN w:val="0"/>
        <w:spacing w:before="190" w:after="0" w:line="283" w:lineRule="auto"/>
        <w:ind w:right="144"/>
        <w:rPr>
          <w:lang w:val="ru-RU"/>
        </w:rPr>
      </w:pPr>
      <w:r w:rsidRPr="00E65C42">
        <w:rPr>
          <w:lang w:val="ru-RU"/>
        </w:rPr>
        <w:tab/>
      </w:r>
      <w:r w:rsidRPr="00E65C42">
        <w:rPr>
          <w:rFonts w:ascii="Times New Roman" w:eastAsia="Times New Roman" w:hAnsi="Times New Roman"/>
          <w:b/>
          <w:color w:val="000000"/>
          <w:sz w:val="24"/>
          <w:lang w:val="ru-RU"/>
        </w:rPr>
        <w:t xml:space="preserve">МЕТАПРЕДМЕТНЫЕ РЕЗУЛЬТАТЫ </w:t>
      </w:r>
      <w:r w:rsidRPr="00E65C42">
        <w:rPr>
          <w:lang w:val="ru-RU"/>
        </w:rPr>
        <w:br/>
      </w:r>
      <w:r w:rsidRPr="00E65C42">
        <w:rPr>
          <w:lang w:val="ru-RU"/>
        </w:rPr>
        <w:tab/>
      </w:r>
      <w:r w:rsidRPr="00E65C42">
        <w:rPr>
          <w:rFonts w:ascii="Times New Roman" w:eastAsia="Times New Roman" w:hAnsi="Times New Roman"/>
          <w:b/>
          <w:i/>
          <w:color w:val="000000"/>
          <w:sz w:val="24"/>
          <w:lang w:val="ru-RU"/>
        </w:rPr>
        <w:t xml:space="preserve">Универсальные познавательные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E65C42">
        <w:rPr>
          <w:lang w:val="ru-RU"/>
        </w:rPr>
        <w:br/>
      </w:r>
      <w:r w:rsidRPr="00E65C42">
        <w:rPr>
          <w:lang w:val="ru-RU"/>
        </w:rPr>
        <w:tab/>
      </w:r>
      <w:r w:rsidRPr="00E65C42">
        <w:rPr>
          <w:rFonts w:ascii="Times New Roman" w:eastAsia="Times New Roman" w:hAnsi="Times New Roman"/>
          <w:color w:val="000000"/>
          <w:sz w:val="24"/>
          <w:lang w:val="ru-RU"/>
        </w:rPr>
        <w:t>анализировать влияние занятий физической культурой и спортом на воспитание положительных</w:t>
      </w:r>
    </w:p>
    <w:p w:rsidR="000E52E3" w:rsidRPr="00E65C42" w:rsidRDefault="000E52E3">
      <w:pPr>
        <w:rPr>
          <w:lang w:val="ru-RU"/>
        </w:rPr>
        <w:sectPr w:rsidR="000E52E3" w:rsidRPr="00E65C42">
          <w:pgSz w:w="11900" w:h="16840"/>
          <w:pgMar w:top="298" w:right="644" w:bottom="398" w:left="666" w:header="720" w:footer="720" w:gutter="0"/>
          <w:cols w:space="720" w:equalWidth="0">
            <w:col w:w="10590"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tabs>
          <w:tab w:val="left" w:pos="180"/>
        </w:tabs>
        <w:autoSpaceDE w:val="0"/>
        <w:autoSpaceDN w:val="0"/>
        <w:spacing w:after="0" w:line="288" w:lineRule="auto"/>
        <w:ind w:right="432"/>
        <w:rPr>
          <w:lang w:val="ru-RU"/>
        </w:rPr>
      </w:pPr>
      <w:r w:rsidRPr="00E65C42">
        <w:rPr>
          <w:rFonts w:ascii="Times New Roman" w:eastAsia="Times New Roman" w:hAnsi="Times New Roman"/>
          <w:color w:val="000000"/>
          <w:sz w:val="24"/>
          <w:lang w:val="ru-RU"/>
        </w:rPr>
        <w:t xml:space="preserve">качеств личности, устанавливать возможность профилактики вредных привычек;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65C42">
        <w:rPr>
          <w:lang w:val="ru-RU"/>
        </w:rPr>
        <w:br/>
      </w:r>
      <w:r w:rsidRPr="00E65C42">
        <w:rPr>
          <w:lang w:val="ru-RU"/>
        </w:rPr>
        <w:tab/>
      </w:r>
      <w:r w:rsidRPr="00E65C42">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0E52E3" w:rsidRPr="00E65C42" w:rsidRDefault="00763334">
      <w:pPr>
        <w:tabs>
          <w:tab w:val="left" w:pos="180"/>
        </w:tabs>
        <w:autoSpaceDE w:val="0"/>
        <w:autoSpaceDN w:val="0"/>
        <w:spacing w:before="70" w:after="0" w:line="288" w:lineRule="auto"/>
        <w:rPr>
          <w:lang w:val="ru-RU"/>
        </w:rPr>
      </w:pPr>
      <w:r w:rsidRPr="00E65C42">
        <w:rPr>
          <w:lang w:val="ru-RU"/>
        </w:rPr>
        <w:tab/>
      </w:r>
      <w:r w:rsidRPr="00E65C42">
        <w:rPr>
          <w:rFonts w:ascii="Times New Roman" w:eastAsia="Times New Roman" w:hAnsi="Times New Roman"/>
          <w:b/>
          <w:i/>
          <w:color w:val="000000"/>
          <w:sz w:val="24"/>
          <w:lang w:val="ru-RU"/>
        </w:rPr>
        <w:t xml:space="preserve">Универсальные коммуникативные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65C42">
        <w:rPr>
          <w:lang w:val="ru-RU"/>
        </w:rPr>
        <w:br/>
      </w:r>
      <w:r w:rsidRPr="00E65C42">
        <w:rPr>
          <w:lang w:val="ru-RU"/>
        </w:rPr>
        <w:tab/>
      </w:r>
      <w:r w:rsidRPr="00E65C42">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65C42">
        <w:rPr>
          <w:lang w:val="ru-RU"/>
        </w:rPr>
        <w:tab/>
      </w:r>
      <w:r w:rsidRPr="00E65C42">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65C42">
        <w:rPr>
          <w:lang w:val="ru-RU"/>
        </w:rPr>
        <w:br/>
      </w:r>
      <w:r w:rsidRPr="00E65C42">
        <w:rPr>
          <w:lang w:val="ru-RU"/>
        </w:rPr>
        <w:tab/>
      </w:r>
      <w:r w:rsidRPr="00E65C42">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0E52E3" w:rsidRPr="00E65C42" w:rsidRDefault="00763334">
      <w:pPr>
        <w:tabs>
          <w:tab w:val="left" w:pos="180"/>
        </w:tabs>
        <w:autoSpaceDE w:val="0"/>
        <w:autoSpaceDN w:val="0"/>
        <w:spacing w:before="72" w:after="0" w:line="288" w:lineRule="auto"/>
        <w:rPr>
          <w:lang w:val="ru-RU"/>
        </w:rPr>
      </w:pPr>
      <w:r w:rsidRPr="00E65C42">
        <w:rPr>
          <w:lang w:val="ru-RU"/>
        </w:rPr>
        <w:tab/>
      </w:r>
      <w:r w:rsidRPr="00E65C42">
        <w:rPr>
          <w:rFonts w:ascii="Times New Roman" w:eastAsia="Times New Roman" w:hAnsi="Times New Roman"/>
          <w:b/>
          <w:i/>
          <w:color w:val="000000"/>
          <w:sz w:val="24"/>
          <w:lang w:val="ru-RU"/>
        </w:rPr>
        <w:t xml:space="preserve">Универсальные учебные регулятивные действия: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E65C42">
        <w:rPr>
          <w:lang w:val="ru-RU"/>
        </w:rPr>
        <w:br/>
      </w:r>
      <w:r w:rsidRPr="00E65C42">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65C42">
        <w:rPr>
          <w:lang w:val="ru-RU"/>
        </w:rPr>
        <w:tab/>
      </w:r>
      <w:r w:rsidRPr="00E65C42">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65C42">
        <w:rPr>
          <w:lang w:val="ru-RU"/>
        </w:rPr>
        <w:br/>
      </w:r>
      <w:r w:rsidRPr="00E65C42">
        <w:rPr>
          <w:lang w:val="ru-RU"/>
        </w:rPr>
        <w:tab/>
      </w:r>
      <w:r w:rsidRPr="00E65C42">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w:t>
      </w:r>
    </w:p>
    <w:p w:rsidR="000E52E3" w:rsidRPr="00E65C42" w:rsidRDefault="000E52E3">
      <w:pPr>
        <w:rPr>
          <w:lang w:val="ru-RU"/>
        </w:rPr>
        <w:sectPr w:rsidR="000E52E3" w:rsidRPr="00E65C42">
          <w:pgSz w:w="11900" w:h="16840"/>
          <w:pgMar w:top="286" w:right="652" w:bottom="438" w:left="666" w:header="720" w:footer="720" w:gutter="0"/>
          <w:cols w:space="720" w:equalWidth="0">
            <w:col w:w="10582" w:space="0"/>
          </w:cols>
          <w:docGrid w:linePitch="360"/>
        </w:sectPr>
      </w:pPr>
    </w:p>
    <w:p w:rsidR="000E52E3" w:rsidRPr="00E65C42" w:rsidRDefault="000E52E3">
      <w:pPr>
        <w:autoSpaceDE w:val="0"/>
        <w:autoSpaceDN w:val="0"/>
        <w:spacing w:after="66" w:line="220" w:lineRule="exact"/>
        <w:rPr>
          <w:lang w:val="ru-RU"/>
        </w:rPr>
      </w:pPr>
    </w:p>
    <w:p w:rsidR="000E52E3" w:rsidRPr="00E65C42" w:rsidRDefault="00763334">
      <w:pPr>
        <w:autoSpaceDE w:val="0"/>
        <w:autoSpaceDN w:val="0"/>
        <w:spacing w:after="0" w:line="230" w:lineRule="auto"/>
        <w:rPr>
          <w:lang w:val="ru-RU"/>
        </w:rPr>
      </w:pPr>
      <w:r w:rsidRPr="00E65C42">
        <w:rPr>
          <w:rFonts w:ascii="Times New Roman" w:eastAsia="Times New Roman" w:hAnsi="Times New Roman"/>
          <w:color w:val="000000"/>
          <w:sz w:val="24"/>
          <w:lang w:val="ru-RU"/>
        </w:rPr>
        <w:t>признаков полученной травмы.</w:t>
      </w:r>
    </w:p>
    <w:p w:rsidR="000E52E3" w:rsidRPr="00E65C42" w:rsidRDefault="00763334">
      <w:pPr>
        <w:tabs>
          <w:tab w:val="left" w:pos="180"/>
        </w:tabs>
        <w:autoSpaceDE w:val="0"/>
        <w:autoSpaceDN w:val="0"/>
        <w:spacing w:before="190" w:after="0" w:line="290" w:lineRule="auto"/>
        <w:rPr>
          <w:lang w:val="ru-RU"/>
        </w:rPr>
      </w:pPr>
      <w:r w:rsidRPr="00E65C42">
        <w:rPr>
          <w:lang w:val="ru-RU"/>
        </w:rPr>
        <w:tab/>
      </w:r>
      <w:r w:rsidRPr="00E65C42">
        <w:rPr>
          <w:rFonts w:ascii="Times New Roman" w:eastAsia="Times New Roman" w:hAnsi="Times New Roman"/>
          <w:b/>
          <w:color w:val="000000"/>
          <w:sz w:val="24"/>
          <w:lang w:val="ru-RU"/>
        </w:rPr>
        <w:t xml:space="preserve">ПРЕДМЕТНЫЕ РЕЗУЛЬТАТЫ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К концу обучения в 5 классе обучающийся научится: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65C42">
        <w:rPr>
          <w:lang w:val="ru-RU"/>
        </w:rPr>
        <w:br/>
      </w:r>
      <w:r w:rsidRPr="00E65C42">
        <w:rPr>
          <w:lang w:val="ru-RU"/>
        </w:rPr>
        <w:tab/>
      </w:r>
      <w:r w:rsidRPr="00E65C42">
        <w:rPr>
          <w:rFonts w:ascii="Times New Roman" w:eastAsia="Times New Roman" w:hAnsi="Times New Roman"/>
          <w:color w:val="000000"/>
          <w:sz w:val="24"/>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65C42">
        <w:rPr>
          <w:lang w:val="ru-RU"/>
        </w:rPr>
        <w:br/>
      </w:r>
      <w:r w:rsidRPr="00E65C42">
        <w:rPr>
          <w:lang w:val="ru-RU"/>
        </w:rPr>
        <w:tab/>
      </w:r>
      <w:r w:rsidRPr="00E65C42">
        <w:rPr>
          <w:rFonts w:ascii="Times New Roman" w:eastAsia="Times New Roman" w:hAnsi="Times New Roman"/>
          <w:color w:val="000000"/>
          <w:sz w:val="24"/>
          <w:lang w:val="ru-RU"/>
        </w:rPr>
        <w:t>выполнять комплексы упражнений оздоровительной физической культуры на развитие гибкости, координации и формирование телосложения;</w:t>
      </w:r>
      <w:r w:rsidRPr="00E65C42">
        <w:rPr>
          <w:lang w:val="ru-RU"/>
        </w:rPr>
        <w:br/>
      </w:r>
      <w:r w:rsidRPr="00E65C42">
        <w:rPr>
          <w:lang w:val="ru-RU"/>
        </w:rPr>
        <w:tab/>
      </w:r>
      <w:r w:rsidRPr="00E65C42">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E65C42">
        <w:rPr>
          <w:lang w:val="ru-RU"/>
        </w:rPr>
        <w:br/>
      </w:r>
      <w:r w:rsidRPr="00E65C42">
        <w:rPr>
          <w:rFonts w:ascii="Times New Roman" w:eastAsia="Times New Roman" w:hAnsi="Times New Roman"/>
          <w:color w:val="000000"/>
          <w:sz w:val="24"/>
          <w:lang w:val="ru-RU"/>
        </w:rPr>
        <w:t xml:space="preserve">«напрыгивания с последующим спрыгиванием» (девочки);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E65C42">
        <w:rPr>
          <w:lang w:val="ru-RU"/>
        </w:rPr>
        <w:br/>
      </w:r>
      <w:r w:rsidRPr="00E65C42">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демонстрировать технические действия в спортивных играх: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E65C42">
        <w:rPr>
          <w:lang w:val="ru-RU"/>
        </w:rPr>
        <w:br/>
      </w:r>
      <w:r w:rsidRPr="00E65C42">
        <w:rPr>
          <w:lang w:val="ru-RU"/>
        </w:rPr>
        <w:tab/>
      </w:r>
      <w:r w:rsidRPr="00E65C42">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65C42">
        <w:rPr>
          <w:lang w:val="ru-RU"/>
        </w:rPr>
        <w:br/>
      </w:r>
      <w:r w:rsidRPr="00E65C42">
        <w:rPr>
          <w:lang w:val="ru-RU"/>
        </w:rPr>
        <w:tab/>
      </w:r>
      <w:r w:rsidRPr="00E65C42">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52E3" w:rsidRPr="00E65C42" w:rsidRDefault="000E52E3">
      <w:pPr>
        <w:rPr>
          <w:lang w:val="ru-RU"/>
        </w:rPr>
        <w:sectPr w:rsidR="000E52E3" w:rsidRPr="00E65C42">
          <w:pgSz w:w="11900" w:h="16840"/>
          <w:pgMar w:top="286" w:right="768" w:bottom="1440" w:left="666" w:header="720" w:footer="720" w:gutter="0"/>
          <w:cols w:space="720" w:equalWidth="0">
            <w:col w:w="10466" w:space="0"/>
          </w:cols>
          <w:docGrid w:linePitch="360"/>
        </w:sectPr>
      </w:pPr>
    </w:p>
    <w:p w:rsidR="000E52E3" w:rsidRPr="00E65C42" w:rsidRDefault="000E52E3">
      <w:pPr>
        <w:autoSpaceDE w:val="0"/>
        <w:autoSpaceDN w:val="0"/>
        <w:spacing w:after="64" w:line="220" w:lineRule="exact"/>
        <w:rPr>
          <w:lang w:val="ru-RU"/>
        </w:rPr>
      </w:pPr>
    </w:p>
    <w:p w:rsidR="000E52E3" w:rsidRDefault="00763334">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7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b/>
                <w:color w:val="000000"/>
                <w:w w:val="97"/>
                <w:sz w:val="16"/>
              </w:rPr>
              <w:t>Количествочасов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1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0E52E3">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c>
          <w:tcPr>
            <w:tcW w:w="1726" w:type="dxa"/>
            <w:vMerge/>
            <w:tcBorders>
              <w:top w:val="single" w:sz="4" w:space="0" w:color="000000"/>
              <w:left w:val="single" w:sz="4" w:space="0" w:color="000000"/>
              <w:bottom w:val="single" w:sz="4" w:space="0" w:color="000000"/>
              <w:right w:val="single" w:sz="4" w:space="0" w:color="000000"/>
            </w:tcBorders>
          </w:tcPr>
          <w:p w:rsidR="000E52E3" w:rsidRDefault="000E52E3"/>
        </w:tc>
      </w:tr>
      <w:tr w:rsidR="000E52E3" w:rsidRPr="00F65951">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Раздел 1. ЗНАНИЯ О ФИЗИЧЕСКОЙ КУЛЬТУРЕ</w:t>
            </w:r>
          </w:p>
        </w:tc>
      </w:tr>
      <w:tr w:rsidR="000E52E3" w:rsidRPr="00F65951">
        <w:trPr>
          <w:trHeight w:hRule="exact" w:val="169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1.1.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02.09.2022</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Устныйопрос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F6595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05.09.2022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Pr>
                <w:lang w:val="ru-RU"/>
              </w:rPr>
            </w:pPr>
            <w:r w:rsidRPr="00E65C42">
              <w:rPr>
                <w:rFonts w:ascii="Times New Roman" w:eastAsia="Times New Roman" w:hAnsi="Times New Roman"/>
                <w:color w:val="000000"/>
                <w:w w:val="97"/>
                <w:sz w:val="16"/>
                <w:lang w:val="ru-RU"/>
              </w:rPr>
              <w:t>задают вопросы по организации спортивных соревнований, делают выводы о возможном в них участии;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2" w:lineRule="auto"/>
              <w:ind w:left="72"/>
              <w:rPr>
                <w:lang w:val="ru-RU"/>
              </w:rPr>
            </w:pPr>
            <w:r w:rsidRPr="00E65C42">
              <w:rPr>
                <w:rFonts w:ascii="Times New Roman" w:eastAsia="Times New Roman" w:hAnsi="Times New Roman"/>
                <w:color w:val="000000"/>
                <w:w w:val="97"/>
                <w:sz w:val="16"/>
                <w:lang w:val="ru-RU"/>
              </w:rPr>
              <w:t xml:space="preserve">План </w:t>
            </w:r>
            <w:r w:rsidRPr="00E65C42">
              <w:rPr>
                <w:lang w:val="ru-RU"/>
              </w:rPr>
              <w:br/>
            </w:r>
            <w:r w:rsidRPr="00E65C42">
              <w:rPr>
                <w:rFonts w:ascii="Times New Roman" w:eastAsia="Times New Roman" w:hAnsi="Times New Roman"/>
                <w:color w:val="000000"/>
                <w:w w:val="97"/>
                <w:sz w:val="16"/>
                <w:lang w:val="ru-RU"/>
              </w:rPr>
              <w:t>физкультурно-</w:t>
            </w:r>
            <w:r w:rsidRPr="00E65C42">
              <w:rPr>
                <w:lang w:val="ru-RU"/>
              </w:rPr>
              <w:br/>
            </w:r>
            <w:r w:rsidRPr="00E65C42">
              <w:rPr>
                <w:rFonts w:ascii="Times New Roman" w:eastAsia="Times New Roman" w:hAnsi="Times New Roman"/>
                <w:color w:val="000000"/>
                <w:w w:val="97"/>
                <w:sz w:val="16"/>
                <w:lang w:val="ru-RU"/>
              </w:rPr>
              <w:t>оздоровительных и спортивно-</w:t>
            </w:r>
            <w:r w:rsidRPr="00E65C42">
              <w:rPr>
                <w:lang w:val="ru-RU"/>
              </w:rPr>
              <w:br/>
            </w:r>
            <w:r w:rsidRPr="00E65C42">
              <w:rPr>
                <w:rFonts w:ascii="Times New Roman" w:eastAsia="Times New Roman" w:hAnsi="Times New Roman"/>
                <w:color w:val="000000"/>
                <w:w w:val="97"/>
                <w:sz w:val="16"/>
                <w:lang w:val="ru-RU"/>
              </w:rPr>
              <w:t xml:space="preserve">массовых </w:t>
            </w:r>
            <w:r w:rsidRPr="00E65C42">
              <w:rPr>
                <w:lang w:val="ru-RU"/>
              </w:rPr>
              <w:br/>
            </w:r>
            <w:r w:rsidRPr="00E65C42">
              <w:rPr>
                <w:rFonts w:ascii="Times New Roman" w:eastAsia="Times New Roman" w:hAnsi="Times New Roman"/>
                <w:color w:val="000000"/>
                <w:w w:val="97"/>
                <w:sz w:val="16"/>
                <w:lang w:val="ru-RU"/>
              </w:rPr>
              <w:t>мероприятий на учебный год.</w:t>
            </w:r>
          </w:p>
        </w:tc>
      </w:tr>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b/>
                <w:color w:val="000000"/>
                <w:w w:val="97"/>
                <w:sz w:val="16"/>
                <w:lang w:val="ru-RU"/>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2" w:lineRule="auto"/>
              <w:ind w:left="72" w:right="288"/>
              <w:rPr>
                <w:lang w:val="ru-RU"/>
              </w:rPr>
            </w:pPr>
            <w:r w:rsidRPr="00E65C42">
              <w:rPr>
                <w:rFonts w:ascii="Times New Roman" w:eastAsia="Times New Roman" w:hAnsi="Times New Roman"/>
                <w:color w:val="000000"/>
                <w:w w:val="97"/>
                <w:sz w:val="16"/>
                <w:lang w:val="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физкультпаузы, прогулки и занятия на открытом воздухе, занятия </w:t>
            </w:r>
            <w:r w:rsidRPr="00E65C42">
              <w:rPr>
                <w:lang w:val="ru-RU"/>
              </w:rPr>
              <w:br/>
            </w:r>
            <w:r w:rsidRPr="00E65C42">
              <w:rPr>
                <w:rFonts w:ascii="Times New Roman" w:eastAsia="Times New Roman" w:hAnsi="Times New Roman"/>
                <w:color w:val="000000"/>
                <w:w w:val="97"/>
                <w:sz w:val="16"/>
                <w:lang w:val="ru-RU"/>
              </w:rPr>
              <w:t>физической культурой, тренировочные занятия по видам спорта;;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F6595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характеризуют Олимпийские игры как яркое культурное событие Древнего мира; излагают версию их появления и причины завершения;;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348"/>
        </w:trPr>
        <w:tc>
          <w:tcPr>
            <w:tcW w:w="51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Итогопоразделу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4</w:t>
            </w:r>
          </w:p>
        </w:tc>
        <w:tc>
          <w:tcPr>
            <w:tcW w:w="97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0E52E3"/>
        </w:tc>
      </w:tr>
      <w:tr w:rsidR="000E52E3">
        <w:trPr>
          <w:trHeight w:hRule="exact" w:val="414"/>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b/>
                <w:color w:val="000000"/>
                <w:w w:val="97"/>
                <w:sz w:val="16"/>
              </w:rPr>
              <w:t>Раздел 2. СПОСОБЫ САМОСТОЯТЕЛЬНОЙ ДЕЯТЕЛЬНОСТИ</w:t>
            </w:r>
          </w:p>
        </w:tc>
      </w:tr>
    </w:tbl>
    <w:p w:rsidR="000E52E3" w:rsidRDefault="000E52E3">
      <w:pPr>
        <w:autoSpaceDE w:val="0"/>
        <w:autoSpaceDN w:val="0"/>
        <w:spacing w:after="0" w:line="14" w:lineRule="exact"/>
      </w:pPr>
    </w:p>
    <w:p w:rsidR="000E52E3" w:rsidRDefault="000E52E3">
      <w:pPr>
        <w:sectPr w:rsidR="000E52E3">
          <w:pgSz w:w="16840" w:h="11900"/>
          <w:pgMar w:top="282" w:right="640" w:bottom="110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color w:val="000000"/>
                <w:w w:val="97"/>
                <w:sz w:val="16"/>
                <w:lang w:val="ru-RU"/>
              </w:rPr>
              <w:t xml:space="preserve">определяют индивидуальные виды деятельности в течение дня, устанавливают временной диапазон и </w:t>
            </w:r>
            <w:r w:rsidRPr="00E65C42">
              <w:rPr>
                <w:lang w:val="ru-RU"/>
              </w:rPr>
              <w:br/>
            </w:r>
            <w:r w:rsidRPr="00E65C42">
              <w:rPr>
                <w:rFonts w:ascii="Times New Roman" w:eastAsia="Times New Roman" w:hAnsi="Times New Roman"/>
                <w:color w:val="000000"/>
                <w:w w:val="97"/>
                <w:sz w:val="16"/>
                <w:lang w:val="ru-RU"/>
              </w:rPr>
              <w:t>последовательность их 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2.2.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0" w:lineRule="auto"/>
              <w:ind w:left="72"/>
              <w:rPr>
                <w:lang w:val="ru-RU"/>
              </w:rPr>
            </w:pPr>
            <w:r w:rsidRPr="00E65C42">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jc w:val="center"/>
            </w:pPr>
            <w:r>
              <w:rPr>
                <w:rFonts w:ascii="Times New Roman" w:eastAsia="Times New Roman" w:hAnsi="Times New Roman"/>
                <w:color w:val="000000"/>
                <w:w w:val="97"/>
                <w:sz w:val="16"/>
              </w:rPr>
              <w:t>14.09.2022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rsidRPr="00F6595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16.09.2022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 xml:space="preserve">знакомятся с понятием «работоспособность» и </w:t>
            </w:r>
            <w:r w:rsidRPr="00E65C42">
              <w:rPr>
                <w:lang w:val="ru-RU"/>
              </w:rPr>
              <w:br/>
            </w:r>
            <w:r w:rsidRPr="00E65C42">
              <w:rPr>
                <w:rFonts w:ascii="Times New Roman" w:eastAsia="Times New Roman" w:hAnsi="Times New Roman"/>
                <w:color w:val="000000"/>
                <w:w w:val="97"/>
                <w:sz w:val="16"/>
                <w:lang w:val="ru-RU"/>
              </w:rPr>
              <w:t>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432"/>
              <w:rPr>
                <w:lang w:val="ru-RU"/>
              </w:rPr>
            </w:pPr>
            <w:r w:rsidRPr="00E65C42">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432"/>
              <w:rPr>
                <w:lang w:val="ru-RU"/>
              </w:rPr>
            </w:pPr>
            <w:r w:rsidRPr="00E65C42">
              <w:rPr>
                <w:rFonts w:ascii="Times New Roman" w:eastAsia="Times New Roman" w:hAnsi="Times New Roman"/>
                <w:color w:val="000000"/>
                <w:w w:val="97"/>
                <w:sz w:val="16"/>
                <w:lang w:val="ru-RU"/>
              </w:rPr>
              <w:t>знакомятся с понятиями «правильная осанка» и</w:t>
            </w:r>
            <w:r w:rsidRPr="00E65C42">
              <w:rPr>
                <w:lang w:val="ru-RU"/>
              </w:rPr>
              <w:br/>
            </w:r>
            <w:r w:rsidRPr="00E65C42">
              <w:rPr>
                <w:rFonts w:ascii="Times New Roman" w:eastAsia="Times New Roman" w:hAnsi="Times New Roman"/>
                <w:color w:val="000000"/>
                <w:w w:val="97"/>
                <w:sz w:val="16"/>
                <w:lang w:val="ru-RU"/>
              </w:rPr>
              <w:t>«неправильная осанка», видами осанки и возможными причинами нарушения;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F6595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2.5.</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720"/>
              <w:rPr>
                <w:lang w:val="ru-RU"/>
              </w:rPr>
            </w:pPr>
            <w:r w:rsidRPr="00E65C42">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21.09.2022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 xml:space="preserve">измеряют показатели индивидуального физического </w:t>
            </w:r>
            <w:r w:rsidRPr="00E65C42">
              <w:rPr>
                <w:lang w:val="ru-RU"/>
              </w:rPr>
              <w:br/>
            </w:r>
            <w:r w:rsidRPr="00E65C42">
              <w:rPr>
                <w:rFonts w:ascii="Times New Roman" w:eastAsia="Times New Roman" w:hAnsi="Times New Roman"/>
                <w:color w:val="000000"/>
                <w:w w:val="97"/>
                <w:sz w:val="16"/>
                <w:lang w:val="ru-RU"/>
              </w:rPr>
              <w:t>развития (длины и массы тела, окружности грудной клетки, осанки):;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2.6.</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23.09.2022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288"/>
              <w:rPr>
                <w:lang w:val="ru-RU"/>
              </w:rPr>
            </w:pPr>
            <w:r w:rsidRPr="00E65C42">
              <w:rPr>
                <w:rFonts w:ascii="Times New Roman" w:eastAsia="Times New Roman" w:hAnsi="Times New Roman"/>
                <w:color w:val="000000"/>
                <w:w w:val="97"/>
                <w:sz w:val="16"/>
                <w:lang w:val="ru-RU"/>
              </w:rPr>
              <w:t xml:space="preserve">устанавливают причинно-следственную связь между нарушением осанки и состоянием здоровья (защемление нервов, смещение внутренних органов, нарушение </w:t>
            </w:r>
            <w:r w:rsidRPr="00E65C42">
              <w:rPr>
                <w:lang w:val="ru-RU"/>
              </w:rPr>
              <w:br/>
            </w:r>
            <w:r w:rsidRPr="00E65C42">
              <w:rPr>
                <w:rFonts w:ascii="Times New Roman" w:eastAsia="Times New Roman" w:hAnsi="Times New Roman"/>
                <w:color w:val="000000"/>
                <w:w w:val="97"/>
                <w:sz w:val="16"/>
                <w:lang w:val="ru-RU"/>
              </w:rPr>
              <w:t>кровообращения).;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2.7.</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0.25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26.09.2022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 xml:space="preserve">устанавливают причинно-следственную связь между </w:t>
            </w:r>
            <w:r w:rsidRPr="00E65C42">
              <w:rPr>
                <w:lang w:val="ru-RU"/>
              </w:rPr>
              <w:br/>
            </w:r>
            <w:r w:rsidRPr="00E65C42">
              <w:rPr>
                <w:rFonts w:ascii="Times New Roman" w:eastAsia="Times New Roman" w:hAnsi="Times New Roman"/>
                <w:color w:val="000000"/>
                <w:w w:val="97"/>
                <w:sz w:val="16"/>
                <w:lang w:val="ru-RU"/>
              </w:rPr>
              <w:t>видами деятельности, их содержанием и напряжённостью и показателями работоспособности;;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520"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2</w:t>
            </w:r>
            <w:r>
              <w:rPr>
                <w:rFonts w:ascii="Times New Roman" w:eastAsia="Times New Roman" w:hAnsi="Times New Roman"/>
                <w:color w:val="000000"/>
                <w:w w:val="97"/>
                <w:sz w:val="16"/>
                <w:lang w:val="ru-RU"/>
              </w:rPr>
              <w:t>.8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576"/>
              <w:rPr>
                <w:lang w:val="ru-RU"/>
              </w:rPr>
            </w:pPr>
            <w:r w:rsidRPr="00E65C42">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0.25</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28.09.2022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 xml:space="preserve">измеряют пульс после выполнения упражнений (или </w:t>
            </w:r>
            <w:r w:rsidRPr="00E65C42">
              <w:rPr>
                <w:lang w:val="ru-RU"/>
              </w:rPr>
              <w:br/>
            </w:r>
            <w:r w:rsidRPr="00E65C42">
              <w:rPr>
                <w:rFonts w:ascii="Times New Roman" w:eastAsia="Times New Roman" w:hAnsi="Times New Roman"/>
                <w:color w:val="000000"/>
                <w:w w:val="97"/>
                <w:sz w:val="16"/>
                <w:lang w:val="ru-RU"/>
              </w:rPr>
              <w:t>двигательных действий) в начале, середине и по окончании самостоятельных занятий;;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348"/>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Итогопоразделу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97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r>
      <w:tr w:rsidR="000E52E3">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0E52E3" w:rsidRPr="00F65951">
        <w:trPr>
          <w:trHeight w:hRule="exact" w:val="169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jc w:val="center"/>
            </w:pPr>
            <w:r>
              <w:rPr>
                <w:rFonts w:ascii="Times New Roman" w:eastAsia="Times New Roman" w:hAnsi="Times New Roman"/>
                <w:color w:val="000000"/>
                <w:w w:val="97"/>
                <w:sz w:val="16"/>
              </w:rPr>
              <w:t>3.1.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45" w:lineRule="auto"/>
              <w:ind w:left="72" w:right="576"/>
              <w:rPr>
                <w:lang w:val="ru-RU"/>
              </w:rPr>
            </w:pPr>
            <w:r w:rsidRPr="00E65C42">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jc w:val="center"/>
            </w:pPr>
            <w:r>
              <w:rPr>
                <w:rFonts w:ascii="Times New Roman" w:eastAsia="Times New Roman" w:hAnsi="Times New Roman"/>
                <w:color w:val="000000"/>
                <w:w w:val="97"/>
                <w:sz w:val="16"/>
              </w:rPr>
              <w:t>29.10.2021</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50" w:lineRule="auto"/>
              <w:ind w:left="72" w:right="288"/>
              <w:rPr>
                <w:lang w:val="ru-RU"/>
              </w:rPr>
            </w:pPr>
            <w:r w:rsidRPr="00E65C42">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w:t>
            </w:r>
            <w:r w:rsidRPr="00E65C42">
              <w:rPr>
                <w:lang w:val="ru-RU"/>
              </w:rPr>
              <w:br/>
            </w:r>
            <w:r w:rsidRPr="00E65C42">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45" w:lineRule="auto"/>
              <w:ind w:left="72"/>
            </w:pPr>
            <w:r>
              <w:rPr>
                <w:rFonts w:ascii="Times New Roman" w:eastAsia="Times New Roman" w:hAnsi="Times New Roman"/>
                <w:color w:val="000000"/>
                <w:w w:val="97"/>
                <w:sz w:val="16"/>
              </w:rPr>
              <w:t>Устныйопрос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28.10.2022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на подвижность суставов, </w:t>
            </w:r>
            <w:r w:rsidRPr="00E65C42">
              <w:rPr>
                <w:lang w:val="ru-RU"/>
              </w:rPr>
              <w:br/>
            </w:r>
            <w:r w:rsidRPr="00E65C42">
              <w:rPr>
                <w:rFonts w:ascii="Times New Roman" w:eastAsia="Times New Roman" w:hAnsi="Times New Roman"/>
                <w:color w:val="000000"/>
                <w:w w:val="97"/>
                <w:sz w:val="16"/>
                <w:lang w:val="ru-RU"/>
              </w:rPr>
              <w:t xml:space="preserve">выполняют их из разных исходных положений, с </w:t>
            </w:r>
            <w:r w:rsidRPr="00E65C42">
              <w:rPr>
                <w:lang w:val="ru-RU"/>
              </w:rPr>
              <w:br/>
            </w:r>
            <w:r w:rsidRPr="00E65C42">
              <w:rPr>
                <w:rFonts w:ascii="Times New Roman" w:eastAsia="Times New Roman" w:hAnsi="Times New Roman"/>
                <w:color w:val="000000"/>
                <w:w w:val="97"/>
                <w:sz w:val="16"/>
                <w:lang w:val="ru-RU"/>
              </w:rPr>
              <w:t>одноимёнными и разно​имёнными движениями рук и ног, вращением туловища с большой амплитудой.;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29.10.2022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составляют содержание занятия по развитию координации с использованием разученного комплекса и </w:t>
            </w:r>
            <w:r w:rsidRPr="00E65C42">
              <w:rPr>
                <w:lang w:val="ru-RU"/>
              </w:rPr>
              <w:br/>
            </w:r>
            <w:r w:rsidRPr="00E65C42">
              <w:rPr>
                <w:rFonts w:ascii="Times New Roman" w:eastAsia="Times New Roman" w:hAnsi="Times New Roman"/>
                <w:color w:val="000000"/>
                <w:w w:val="97"/>
                <w:sz w:val="16"/>
                <w:lang w:val="ru-RU"/>
              </w:rPr>
              <w:t>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F6595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4</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01.11.2023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знакомятся с понятием «спортивно-оздоровительная деятельность», ролью и значением спортивно-</w:t>
            </w:r>
            <w:r w:rsidRPr="00E65C42">
              <w:rPr>
                <w:lang w:val="ru-RU"/>
              </w:rPr>
              <w:br/>
            </w:r>
            <w:r w:rsidRPr="00E65C42">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5</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02.11.2022 04.11.2022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432"/>
              <w:rPr>
                <w:lang w:val="ru-RU"/>
              </w:rPr>
            </w:pPr>
            <w:r w:rsidRPr="00E65C42">
              <w:rPr>
                <w:rFonts w:ascii="Times New Roman" w:eastAsia="Times New Roman" w:hAnsi="Times New Roman"/>
                <w:color w:val="000000"/>
                <w:w w:val="97"/>
                <w:sz w:val="16"/>
                <w:lang w:val="ru-RU"/>
              </w:rPr>
              <w:t>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10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6</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07.11.2022 09.11.2022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описывают технику выполнения кувырка назад в </w:t>
            </w:r>
            <w:r w:rsidRPr="00E65C42">
              <w:rPr>
                <w:lang w:val="ru-RU"/>
              </w:rPr>
              <w:br/>
            </w:r>
            <w:r w:rsidRPr="00E65C42">
              <w:rPr>
                <w:rFonts w:ascii="Times New Roman" w:eastAsia="Times New Roman" w:hAnsi="Times New Roman"/>
                <w:color w:val="000000"/>
                <w:w w:val="97"/>
                <w:sz w:val="16"/>
                <w:lang w:val="ru-RU"/>
              </w:rPr>
              <w:t>группировке с выделением фаз движения, характеризуют возможные ошибки и причины их появления на основе предшествующего опыта;;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44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7</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вперёд ноги «скрёстно»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11.11.2022 14.11.2022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color w:val="000000"/>
                <w:w w:val="97"/>
                <w:sz w:val="16"/>
                <w:lang w:val="ru-RU"/>
              </w:rPr>
              <w:t>выполняют кувырок вперёд ноги «скрёстно» по фазам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30" w:lineRule="auto"/>
              <w:ind w:left="7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16.11.2022 18.11.2022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432"/>
              <w:rPr>
                <w:lang w:val="ru-RU"/>
              </w:rPr>
            </w:pPr>
            <w:r w:rsidRPr="00E65C42">
              <w:rPr>
                <w:rFonts w:ascii="Times New Roman" w:eastAsia="Times New Roman" w:hAnsi="Times New Roman"/>
                <w:color w:val="000000"/>
                <w:w w:val="97"/>
                <w:sz w:val="16"/>
                <w:lang w:val="ru-RU"/>
              </w:rPr>
              <w:t>описывают технику выполнения кувырка из стойки на лопатках по фазам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9</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24.11.2022 25.11.2022</w:t>
            </w:r>
          </w:p>
        </w:tc>
        <w:tc>
          <w:tcPr>
            <w:tcW w:w="419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720"/>
              <w:rPr>
                <w:lang w:val="ru-RU"/>
              </w:rPr>
            </w:pPr>
            <w:r w:rsidRPr="00E65C42">
              <w:rPr>
                <w:rFonts w:ascii="Times New Roman" w:eastAsia="Times New Roman" w:hAnsi="Times New Roman"/>
                <w:color w:val="000000"/>
                <w:w w:val="97"/>
                <w:sz w:val="16"/>
                <w:lang w:val="ru-RU"/>
              </w:rPr>
              <w:t>разучивают технику прыжка по фазам и в полной координации; ;</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0</w:t>
            </w:r>
            <w:r w:rsidR="00763334">
              <w:rPr>
                <w:rFonts w:ascii="Times New Roman" w:eastAsia="Times New Roman" w:hAnsi="Times New Roman"/>
                <w:color w:val="000000"/>
                <w:w w:val="97"/>
                <w:sz w:val="16"/>
              </w:rPr>
              <w:t>.</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2</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28.11.2022 30.11.2022</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комбинации на полу, на </w:t>
            </w:r>
            <w:r w:rsidRPr="00E65C42">
              <w:rPr>
                <w:lang w:val="ru-RU"/>
              </w:rPr>
              <w:br/>
            </w:r>
            <w:r w:rsidRPr="00E65C42">
              <w:rPr>
                <w:rFonts w:ascii="Times New Roman" w:eastAsia="Times New Roman" w:hAnsi="Times New Roman"/>
                <w:color w:val="000000"/>
                <w:w w:val="97"/>
                <w:sz w:val="16"/>
                <w:lang w:val="ru-RU"/>
              </w:rPr>
              <w:t>гимнастической скамейке, на напольном гимнастическом бревне, на низком гимнастическом бревне;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3.11</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152"/>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Лазанье и перелезание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02.12.2022 05.12.2022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разучивают упражнения комбинации на полу, на </w:t>
            </w:r>
            <w:r w:rsidRPr="00E65C42">
              <w:rPr>
                <w:lang w:val="ru-RU"/>
              </w:rPr>
              <w:br/>
            </w:r>
            <w:r w:rsidRPr="00E65C42">
              <w:rPr>
                <w:rFonts w:ascii="Times New Roman" w:eastAsia="Times New Roman" w:hAnsi="Times New Roman"/>
                <w:color w:val="000000"/>
                <w:w w:val="97"/>
                <w:sz w:val="16"/>
                <w:lang w:val="ru-RU"/>
              </w:rPr>
              <w:t>гимнастической скамейке, на напольном гимнастическом бревне, на низком гимнастическом бревне;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«Гимнастика». </w:t>
            </w:r>
            <w:r w:rsidRPr="00E65C42">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07.12.2022 09.12.2022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03.10.2022 07.10.2022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описывают технику равномерного бега и разучивают его на учебной дистанции (за лидером, с коррекцией скорости передвижения учителем);;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4</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 xml:space="preserve">Знакомство с рекомендациями по технике безопасности во время выполнения беговых </w:t>
            </w:r>
            <w:r w:rsidRPr="00E65C42">
              <w:rPr>
                <w:lang w:val="ru-RU"/>
              </w:rPr>
              <w:br/>
            </w:r>
            <w:r w:rsidRPr="00E65C42">
              <w:rPr>
                <w:rFonts w:ascii="Times New Roman" w:eastAsia="Times New Roman" w:hAnsi="Times New Roman"/>
                <w:b/>
                <w:color w:val="000000"/>
                <w:w w:val="97"/>
                <w:sz w:val="16"/>
                <w:lang w:val="ru-RU"/>
              </w:rPr>
              <w:t>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10.10.2022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color w:val="000000"/>
                <w:w w:val="97"/>
                <w:sz w:val="16"/>
                <w:lang w:val="ru-RU"/>
              </w:rPr>
              <w:t xml:space="preserve">знакомятся с рекомендациями по технике безопасности во время выполнения беговых упражнений на </w:t>
            </w:r>
            <w:r w:rsidRPr="00E65C42">
              <w:rPr>
                <w:lang w:val="ru-RU"/>
              </w:rPr>
              <w:br/>
            </w:r>
            <w:r w:rsidRPr="00E65C42">
              <w:rPr>
                <w:rFonts w:ascii="Times New Roman" w:eastAsia="Times New Roman" w:hAnsi="Times New Roman"/>
                <w:color w:val="000000"/>
                <w:w w:val="97"/>
                <w:sz w:val="16"/>
                <w:lang w:val="ru-RU"/>
              </w:rPr>
              <w:t>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3.1</w:t>
            </w:r>
            <w:r>
              <w:rPr>
                <w:rFonts w:ascii="Times New Roman" w:eastAsia="Times New Roman" w:hAnsi="Times New Roman"/>
                <w:color w:val="000000"/>
                <w:w w:val="97"/>
                <w:sz w:val="16"/>
                <w:lang w:val="ru-RU"/>
              </w:rPr>
              <w:t>5</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12.10.2022 14.10.2022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432"/>
              <w:rPr>
                <w:lang w:val="ru-RU"/>
              </w:rPr>
            </w:pPr>
            <w:r w:rsidRPr="00E65C42">
              <w:rPr>
                <w:rFonts w:ascii="Times New Roman" w:eastAsia="Times New Roman" w:hAnsi="Times New Roman"/>
                <w:color w:val="000000"/>
                <w:w w:val="97"/>
                <w:sz w:val="16"/>
                <w:lang w:val="ru-RU"/>
              </w:rPr>
              <w:t>разучивают бег с максимальной скоростью с высокого старта по учебной дистанции в 60 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16</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Прыжок в длину с разбега способом«согнув ноги</w:t>
            </w:r>
            <w:r w:rsidRPr="00E65C42">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17.10.2022 19.10.2022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color w:val="000000"/>
                <w:w w:val="97"/>
                <w:sz w:val="16"/>
                <w:lang w:val="ru-RU"/>
              </w:rPr>
              <w:t>закрепляют и совершенствуют технику прыжка в длину с разбега способом «согнув ноги»;;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17</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03.04.2023 07.04.2023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288"/>
              <w:rPr>
                <w:lang w:val="ru-RU"/>
              </w:rPr>
            </w:pPr>
            <w:r w:rsidRPr="00E65C42">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Pr="00E65C42">
              <w:rPr>
                <w:lang w:val="ru-RU"/>
              </w:rPr>
              <w:br/>
            </w:r>
            <w:r w:rsidRPr="00E65C42">
              <w:rPr>
                <w:rFonts w:ascii="Times New Roman" w:eastAsia="Times New Roman" w:hAnsi="Times New Roman"/>
                <w:color w:val="000000"/>
                <w:w w:val="97"/>
                <w:sz w:val="16"/>
                <w:lang w:val="ru-RU"/>
              </w:rPr>
              <w:t>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18</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008"/>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10.04.2023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880"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rsidRPr="00F6595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19</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Pr>
                <w:lang w:val="ru-RU"/>
              </w:rPr>
            </w:pPr>
            <w:r w:rsidRPr="00E65C42">
              <w:rPr>
                <w:rFonts w:ascii="Times New Roman" w:eastAsia="Times New Roman" w:hAnsi="Times New Roman"/>
                <w:color w:val="000000"/>
                <w:w w:val="97"/>
                <w:sz w:val="16"/>
                <w:lang w:val="ru-RU"/>
              </w:rPr>
              <w:t xml:space="preserve">знакомятся с рекомендациями по технике безопасности при выполнении упражнений в метании малого мяча и со </w:t>
            </w:r>
            <w:r w:rsidRPr="00E65C42">
              <w:rPr>
                <w:lang w:val="ru-RU"/>
              </w:rPr>
              <w:br/>
            </w:r>
            <w:r w:rsidRPr="00E65C42">
              <w:rPr>
                <w:rFonts w:ascii="Times New Roman" w:eastAsia="Times New Roman" w:hAnsi="Times New Roman"/>
                <w:color w:val="000000"/>
                <w:w w:val="97"/>
                <w:sz w:val="16"/>
                <w:lang w:val="ru-RU"/>
              </w:rPr>
              <w:t xml:space="preserve">способами их использования для развития точности </w:t>
            </w:r>
            <w:r w:rsidRPr="00E65C42">
              <w:rPr>
                <w:lang w:val="ru-RU"/>
              </w:rPr>
              <w:br/>
            </w:r>
            <w:r w:rsidRPr="00E65C42">
              <w:rPr>
                <w:rFonts w:ascii="Times New Roman" w:eastAsia="Times New Roman" w:hAnsi="Times New Roman"/>
                <w:color w:val="000000"/>
                <w:w w:val="97"/>
                <w:sz w:val="16"/>
                <w:lang w:val="ru-RU"/>
              </w:rPr>
              <w:t>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3.2</w:t>
            </w:r>
            <w:r>
              <w:rPr>
                <w:rFonts w:ascii="Times New Roman" w:eastAsia="Times New Roman" w:hAnsi="Times New Roman"/>
                <w:color w:val="000000"/>
                <w:w w:val="97"/>
                <w:sz w:val="16"/>
                <w:lang w:val="ru-RU"/>
              </w:rPr>
              <w:t>0</w:t>
            </w:r>
            <w:r w:rsidR="00763334">
              <w:rPr>
                <w:rFonts w:ascii="Times New Roman" w:eastAsia="Times New Roman" w:hAnsi="Times New Roman"/>
                <w:color w:val="000000"/>
                <w:w w:val="97"/>
                <w:sz w:val="16"/>
              </w:rPr>
              <w:t>.</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0" w:lineRule="auto"/>
              <w:ind w:left="72"/>
              <w:rPr>
                <w:lang w:val="ru-RU"/>
              </w:rPr>
            </w:pPr>
            <w:r w:rsidRPr="00E65C42">
              <w:rPr>
                <w:rFonts w:ascii="Times New Roman" w:eastAsia="Times New Roman" w:hAnsi="Times New Roman"/>
                <w:i/>
                <w:color w:val="000000"/>
                <w:w w:val="97"/>
                <w:sz w:val="16"/>
                <w:lang w:val="ru-RU"/>
              </w:rPr>
              <w:t xml:space="preserve">Модуль «Лёгкая атлетика». </w:t>
            </w:r>
            <w:r w:rsidRPr="00E65C42">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14.04.2023 17.04.2023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288"/>
              <w:rPr>
                <w:lang w:val="ru-RU"/>
              </w:rPr>
            </w:pPr>
            <w:r w:rsidRPr="00E65C42">
              <w:rPr>
                <w:rFonts w:ascii="Times New Roman" w:eastAsia="Times New Roman" w:hAnsi="Times New Roman"/>
                <w:color w:val="000000"/>
                <w:w w:val="97"/>
                <w:sz w:val="16"/>
                <w:lang w:val="ru-RU"/>
              </w:rPr>
              <w:t xml:space="preserve">разучивают технику метания малого мяча на дальность с трёх шагов разбега, с помощью подводящих и </w:t>
            </w:r>
            <w:r w:rsidRPr="00E65C42">
              <w:rPr>
                <w:lang w:val="ru-RU"/>
              </w:rPr>
              <w:br/>
            </w:r>
            <w:r w:rsidRPr="00E65C42">
              <w:rPr>
                <w:rFonts w:ascii="Times New Roman" w:eastAsia="Times New Roman" w:hAnsi="Times New Roman"/>
                <w:color w:val="000000"/>
                <w:w w:val="97"/>
                <w:sz w:val="16"/>
                <w:lang w:val="ru-RU"/>
              </w:rPr>
              <w:t>имитационных упражнений;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152"/>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09.01.2023 11.01.2023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432"/>
              <w:rPr>
                <w:lang w:val="ru-RU"/>
              </w:rPr>
            </w:pPr>
            <w:r w:rsidRPr="00E65C42">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F6595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13.01.2023 16.01.2023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25.01.2023 27.01.2023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288"/>
              <w:rPr>
                <w:lang w:val="ru-RU"/>
              </w:rPr>
            </w:pPr>
            <w:r w:rsidRPr="00E65C42">
              <w:rPr>
                <w:rFonts w:ascii="Times New Roman" w:eastAsia="Times New Roman" w:hAnsi="Times New Roman"/>
                <w:color w:val="000000"/>
                <w:w w:val="97"/>
                <w:sz w:val="16"/>
                <w:lang w:val="ru-RU"/>
              </w:rPr>
              <w:t>закрепляют и совершенствуют технику ведения мяча на месте и в движении «по прямой»;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4.</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i/>
                <w:color w:val="000000"/>
                <w:w w:val="97"/>
                <w:sz w:val="16"/>
                <w:lang w:val="ru-RU"/>
              </w:rPr>
              <w:t xml:space="preserve">Модуль «Спортивные игры. Баскетбол». </w:t>
            </w:r>
            <w:r w:rsidRPr="00E65C42">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01.02.2023 03.02.2023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5.</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06.02.2023 09.02.2023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144"/>
              <w:rPr>
                <w:lang w:val="ru-RU"/>
              </w:rPr>
            </w:pPr>
            <w:r w:rsidRPr="00E65C42">
              <w:rPr>
                <w:rFonts w:ascii="Times New Roman" w:eastAsia="Times New Roman" w:hAnsi="Times New Roman"/>
                <w:color w:val="000000"/>
                <w:w w:val="97"/>
                <w:sz w:val="16"/>
                <w:lang w:val="ru-RU"/>
              </w:rPr>
              <w:t>разучивают и закрепляют технику прямой нижней подачи мяча;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bl>
    <w:p w:rsidR="000E52E3" w:rsidRDefault="000E52E3">
      <w:pPr>
        <w:autoSpaceDE w:val="0"/>
        <w:autoSpaceDN w:val="0"/>
        <w:spacing w:after="0" w:line="14" w:lineRule="exact"/>
      </w:pPr>
    </w:p>
    <w:p w:rsidR="000E52E3" w:rsidRDefault="000E52E3">
      <w:pPr>
        <w:sectPr w:rsidR="000E52E3">
          <w:pgSz w:w="16840" w:h="11900"/>
          <w:pgMar w:top="284" w:right="640" w:bottom="418" w:left="666" w:header="720" w:footer="720" w:gutter="0"/>
          <w:cols w:space="720" w:equalWidth="0">
            <w:col w:w="15534" w:space="0"/>
          </w:cols>
          <w:docGrid w:linePitch="360"/>
        </w:sectPr>
      </w:pPr>
    </w:p>
    <w:p w:rsidR="000E52E3" w:rsidRDefault="000E52E3">
      <w:pPr>
        <w:autoSpaceDE w:val="0"/>
        <w:autoSpaceDN w:val="0"/>
        <w:spacing w:after="66" w:line="220" w:lineRule="exact"/>
      </w:pPr>
    </w:p>
    <w:tbl>
      <w:tblPr>
        <w:tblW w:w="0" w:type="auto"/>
        <w:tblInd w:w="6" w:type="dxa"/>
        <w:tblLayout w:type="fixed"/>
        <w:tblLook w:val="04A0"/>
      </w:tblPr>
      <w:tblGrid>
        <w:gridCol w:w="468"/>
        <w:gridCol w:w="4708"/>
        <w:gridCol w:w="528"/>
        <w:gridCol w:w="1104"/>
        <w:gridCol w:w="1140"/>
        <w:gridCol w:w="866"/>
        <w:gridCol w:w="4190"/>
        <w:gridCol w:w="1116"/>
        <w:gridCol w:w="1382"/>
      </w:tblGrid>
      <w:tr w:rsidR="000E52E3">
        <w:trPr>
          <w:trHeight w:hRule="exact" w:val="10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6.</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10.02.2023 13.02.2023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8"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7.</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jc w:val="center"/>
            </w:pPr>
            <w:r>
              <w:rPr>
                <w:rFonts w:ascii="Times New Roman" w:eastAsia="Times New Roman" w:hAnsi="Times New Roman"/>
                <w:color w:val="000000"/>
                <w:w w:val="97"/>
                <w:sz w:val="16"/>
              </w:rPr>
              <w:t>15.02.2023 20.02.2023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50" w:lineRule="auto"/>
              <w:ind w:left="72" w:right="144"/>
              <w:rPr>
                <w:lang w:val="ru-RU"/>
              </w:rPr>
            </w:pPr>
            <w:r w:rsidRPr="00E65C42">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8.</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576"/>
              <w:rPr>
                <w:lang w:val="ru-RU"/>
              </w:rPr>
            </w:pPr>
            <w:r w:rsidRPr="00E65C42">
              <w:rPr>
                <w:rFonts w:ascii="Times New Roman" w:eastAsia="Times New Roman" w:hAnsi="Times New Roman"/>
                <w:i/>
                <w:color w:val="000000"/>
                <w:w w:val="97"/>
                <w:sz w:val="16"/>
                <w:lang w:val="ru-RU"/>
              </w:rPr>
              <w:t xml:space="preserve">Модуль «Спортивные игры. Волейбол». </w:t>
            </w:r>
            <w:r w:rsidRPr="00E65C42">
              <w:rPr>
                <w:rFonts w:ascii="Times New Roman" w:eastAsia="Times New Roman" w:hAnsi="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4</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22.02.2023 24.02.2023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закрепляют и совершенствуют технику приёма и передачи волейбольного мяча двумя руками сверху с места (обучение в парах);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2</w:t>
            </w:r>
            <w:r w:rsidR="00763334">
              <w:rPr>
                <w:rFonts w:ascii="Times New Roman" w:eastAsia="Times New Roman" w:hAnsi="Times New Roman"/>
                <w:color w:val="000000"/>
                <w:w w:val="97"/>
                <w:sz w:val="16"/>
              </w:rPr>
              <w:t>9.</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04.04.2022 06.04.2022</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720"/>
              <w:rPr>
                <w:lang w:val="ru-RU"/>
              </w:rPr>
            </w:pPr>
            <w:r w:rsidRPr="00E65C42">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rsidRPr="00F65951">
        <w:trPr>
          <w:trHeight w:hRule="exact" w:val="169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0.</w:t>
            </w:r>
          </w:p>
        </w:tc>
        <w:tc>
          <w:tcPr>
            <w:tcW w:w="470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 xml:space="preserve">Знакомство с </w:t>
            </w:r>
            <w:r w:rsidRPr="00E65C42">
              <w:rPr>
                <w:lang w:val="ru-RU"/>
              </w:rPr>
              <w:br/>
            </w:r>
            <w:r w:rsidRPr="00E65C42">
              <w:rPr>
                <w:rFonts w:ascii="Times New Roman" w:eastAsia="Times New Roman" w:hAnsi="Times New Roman"/>
                <w:b/>
                <w:color w:val="000000"/>
                <w:w w:val="97"/>
                <w:sz w:val="16"/>
                <w:lang w:val="ru-RU"/>
              </w:rPr>
              <w:t>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33" w:lineRule="auto"/>
              <w:jc w:val="center"/>
            </w:pPr>
            <w:r>
              <w:rPr>
                <w:rFonts w:ascii="Times New Roman" w:eastAsia="Times New Roman" w:hAnsi="Times New Roman"/>
                <w:color w:val="000000"/>
                <w:w w:val="97"/>
                <w:sz w:val="16"/>
              </w:rPr>
              <w:t>18.04.2023</w:t>
            </w:r>
          </w:p>
        </w:tc>
        <w:tc>
          <w:tcPr>
            <w:tcW w:w="4190"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Pr>
                <w:lang w:val="ru-RU"/>
              </w:rPr>
            </w:pPr>
            <w:r w:rsidRPr="00E65C42">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Устныйопрос ;</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Pr="00E65C42" w:rsidRDefault="00763334">
            <w:pPr>
              <w:autoSpaceDE w:val="0"/>
              <w:autoSpaceDN w:val="0"/>
              <w:spacing w:before="76" w:after="0" w:line="254" w:lineRule="auto"/>
              <w:ind w:left="72" w:right="144"/>
              <w:rPr>
                <w:lang w:val="ru-RU"/>
              </w:rPr>
            </w:pPr>
            <w:r w:rsidRPr="00E65C42">
              <w:rPr>
                <w:rFonts w:ascii="Times New Roman" w:eastAsia="Times New Roman" w:hAnsi="Times New Roman"/>
                <w:color w:val="000000"/>
                <w:w w:val="97"/>
                <w:sz w:val="16"/>
                <w:lang w:val="ru-RU"/>
              </w:rPr>
              <w:t>Учебник</w:t>
            </w:r>
            <w:r w:rsidRPr="00E65C42">
              <w:rPr>
                <w:lang w:val="ru-RU"/>
              </w:rPr>
              <w:br/>
            </w:r>
            <w:r w:rsidRPr="00E65C42">
              <w:rPr>
                <w:rFonts w:ascii="Times New Roman" w:eastAsia="Times New Roman" w:hAnsi="Times New Roman"/>
                <w:color w:val="000000"/>
                <w:w w:val="97"/>
                <w:sz w:val="16"/>
                <w:lang w:val="ru-RU"/>
              </w:rPr>
              <w:t xml:space="preserve">«Физическая </w:t>
            </w:r>
            <w:r w:rsidRPr="00E65C42">
              <w:rPr>
                <w:lang w:val="ru-RU"/>
              </w:rPr>
              <w:br/>
            </w:r>
            <w:r w:rsidRPr="00E65C42">
              <w:rPr>
                <w:rFonts w:ascii="Times New Roman" w:eastAsia="Times New Roman" w:hAnsi="Times New Roman"/>
                <w:color w:val="000000"/>
                <w:w w:val="97"/>
                <w:sz w:val="16"/>
                <w:lang w:val="ru-RU"/>
              </w:rPr>
              <w:t xml:space="preserve">культура"5-7 </w:t>
            </w:r>
            <w:r w:rsidRPr="00E65C42">
              <w:rPr>
                <w:lang w:val="ru-RU"/>
              </w:rPr>
              <w:br/>
            </w:r>
            <w:r w:rsidRPr="00E65C42">
              <w:rPr>
                <w:rFonts w:ascii="Times New Roman" w:eastAsia="Times New Roman" w:hAnsi="Times New Roman"/>
                <w:color w:val="000000"/>
                <w:w w:val="97"/>
                <w:sz w:val="16"/>
                <w:lang w:val="ru-RU"/>
              </w:rPr>
              <w:t xml:space="preserve">классы (Лях </w:t>
            </w:r>
            <w:r w:rsidRPr="00E65C42">
              <w:rPr>
                <w:lang w:val="ru-RU"/>
              </w:rPr>
              <w:br/>
            </w:r>
            <w:r w:rsidRPr="00E65C42">
              <w:rPr>
                <w:rFonts w:ascii="Times New Roman" w:eastAsia="Times New Roman" w:hAnsi="Times New Roman"/>
                <w:color w:val="000000"/>
                <w:w w:val="97"/>
                <w:sz w:val="16"/>
                <w:lang w:val="ru-RU"/>
              </w:rPr>
              <w:t xml:space="preserve">В.И.Виленский М.Я.; </w:t>
            </w:r>
            <w:r w:rsidRPr="00E65C42">
              <w:rPr>
                <w:lang w:val="ru-RU"/>
              </w:rPr>
              <w:br/>
            </w:r>
            <w:r w:rsidRPr="00E65C42">
              <w:rPr>
                <w:rFonts w:ascii="Times New Roman" w:eastAsia="Times New Roman" w:hAnsi="Times New Roman"/>
                <w:color w:val="000000"/>
                <w:w w:val="97"/>
                <w:sz w:val="16"/>
                <w:lang w:val="ru-RU"/>
              </w:rPr>
              <w:t>издательство</w:t>
            </w:r>
            <w:r w:rsidRPr="00E65C42">
              <w:rPr>
                <w:lang w:val="ru-RU"/>
              </w:rPr>
              <w:br/>
            </w:r>
            <w:r w:rsidRPr="00E65C42">
              <w:rPr>
                <w:rFonts w:ascii="Times New Roman" w:eastAsia="Times New Roman" w:hAnsi="Times New Roman"/>
                <w:color w:val="000000"/>
                <w:w w:val="97"/>
                <w:sz w:val="16"/>
                <w:lang w:val="ru-RU"/>
              </w:rPr>
              <w:t>«Просвещение»</w:t>
            </w:r>
          </w:p>
        </w:tc>
      </w:tr>
      <w:tr w:rsidR="000E52E3">
        <w:trPr>
          <w:trHeight w:hRule="exact" w:val="59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0"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1.</w:t>
            </w:r>
          </w:p>
        </w:tc>
        <w:tc>
          <w:tcPr>
            <w:tcW w:w="470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4"/>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19.04.2023 21.04.2023</w:t>
            </w:r>
          </w:p>
        </w:tc>
        <w:tc>
          <w:tcPr>
            <w:tcW w:w="419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720"/>
              <w:rPr>
                <w:lang w:val="ru-RU"/>
              </w:rPr>
            </w:pPr>
            <w:r w:rsidRPr="00E65C42">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0" w:lineRule="auto"/>
              <w:ind w:left="72"/>
            </w:pPr>
            <w:r>
              <w:rPr>
                <w:rFonts w:ascii="Times New Roman" w:eastAsia="Times New Roman" w:hAnsi="Times New Roman"/>
                <w:color w:val="000000"/>
                <w:w w:val="97"/>
                <w:sz w:val="16"/>
              </w:rPr>
              <w:t>Учебник. РЭШ.</w:t>
            </w:r>
          </w:p>
        </w:tc>
      </w:tr>
      <w:tr w:rsidR="000E52E3">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2.</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33" w:lineRule="auto"/>
              <w:jc w:val="center"/>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03.05.2023 05.05.2023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288"/>
              <w:rPr>
                <w:lang w:val="ru-RU"/>
              </w:rPr>
            </w:pPr>
            <w:r w:rsidRPr="00E65C42">
              <w:rPr>
                <w:rFonts w:ascii="Times New Roman" w:eastAsia="Times New Roman" w:hAnsi="Times New Roman"/>
                <w:color w:val="000000"/>
                <w:w w:val="97"/>
                <w:sz w:val="16"/>
                <w:lang w:val="ru-RU"/>
              </w:rPr>
              <w:t xml:space="preserve">закрепляют и совершенствуют технику ведения </w:t>
            </w:r>
            <w:r w:rsidRPr="00E65C42">
              <w:rPr>
                <w:lang w:val="ru-RU"/>
              </w:rPr>
              <w:br/>
            </w:r>
            <w:r w:rsidRPr="00E65C42">
              <w:rPr>
                <w:rFonts w:ascii="Times New Roman" w:eastAsia="Times New Roman" w:hAnsi="Times New Roman"/>
                <w:color w:val="000000"/>
                <w:w w:val="97"/>
                <w:sz w:val="16"/>
                <w:lang w:val="ru-RU"/>
              </w:rPr>
              <w:t>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E65C42">
            <w:pPr>
              <w:autoSpaceDE w:val="0"/>
              <w:autoSpaceDN w:val="0"/>
              <w:spacing w:before="76" w:after="0" w:line="233" w:lineRule="auto"/>
              <w:jc w:val="center"/>
            </w:pPr>
            <w:r>
              <w:rPr>
                <w:rFonts w:ascii="Times New Roman" w:eastAsia="Times New Roman" w:hAnsi="Times New Roman"/>
                <w:color w:val="000000"/>
                <w:w w:val="97"/>
                <w:sz w:val="16"/>
              </w:rPr>
              <w:t>3.</w:t>
            </w:r>
            <w:r>
              <w:rPr>
                <w:rFonts w:ascii="Times New Roman" w:eastAsia="Times New Roman" w:hAnsi="Times New Roman"/>
                <w:color w:val="000000"/>
                <w:w w:val="97"/>
                <w:sz w:val="16"/>
                <w:lang w:val="ru-RU"/>
              </w:rPr>
              <w:t>3</w:t>
            </w:r>
            <w:r w:rsidR="00763334">
              <w:rPr>
                <w:rFonts w:ascii="Times New Roman" w:eastAsia="Times New Roman" w:hAnsi="Times New Roman"/>
                <w:color w:val="000000"/>
                <w:w w:val="97"/>
                <w:sz w:val="16"/>
              </w:rPr>
              <w:t>3.</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45" w:lineRule="auto"/>
              <w:ind w:left="72" w:right="864"/>
              <w:rPr>
                <w:lang w:val="ru-RU"/>
              </w:rPr>
            </w:pPr>
            <w:r w:rsidRPr="00E65C42">
              <w:rPr>
                <w:rFonts w:ascii="Times New Roman" w:eastAsia="Times New Roman" w:hAnsi="Times New Roman"/>
                <w:i/>
                <w:color w:val="000000"/>
                <w:w w:val="97"/>
                <w:sz w:val="16"/>
                <w:lang w:val="ru-RU"/>
              </w:rPr>
              <w:t xml:space="preserve">Модуль «Спортивные игры. Футбол». </w:t>
            </w:r>
            <w:r w:rsidRPr="00E65C42">
              <w:rPr>
                <w:rFonts w:ascii="Times New Roman" w:eastAsia="Times New Roman" w:hAnsi="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4"/>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jc w:val="center"/>
            </w:pPr>
            <w:r>
              <w:rPr>
                <w:rFonts w:ascii="Times New Roman" w:eastAsia="Times New Roman" w:hAnsi="Times New Roman"/>
                <w:color w:val="000000"/>
                <w:w w:val="97"/>
                <w:sz w:val="16"/>
              </w:rPr>
              <w:t>10.05.2023 12.05.2023</w:t>
            </w:r>
          </w:p>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6" w:after="0" w:line="250" w:lineRule="auto"/>
              <w:ind w:left="72" w:right="144"/>
              <w:rPr>
                <w:lang w:val="ru-RU"/>
              </w:rPr>
            </w:pPr>
            <w:r w:rsidRPr="00E65C42">
              <w:rPr>
                <w:rFonts w:ascii="Times New Roman" w:eastAsia="Times New Roman" w:hAnsi="Times New Roman"/>
                <w:color w:val="000000"/>
                <w:w w:val="97"/>
                <w:sz w:val="16"/>
                <w:lang w:val="ru-RU"/>
              </w:rPr>
              <w:t xml:space="preserve">описывают технику выполнения обводки конусов, </w:t>
            </w:r>
            <w:r w:rsidRPr="00E65C42">
              <w:rPr>
                <w:lang w:val="ru-RU"/>
              </w:rPr>
              <w:br/>
            </w:r>
            <w:r w:rsidRPr="00E65C42">
              <w:rPr>
                <w:rFonts w:ascii="Times New Roman" w:eastAsia="Times New Roman" w:hAnsi="Times New Roman"/>
                <w:color w:val="000000"/>
                <w:w w:val="97"/>
                <w:sz w:val="16"/>
                <w:lang w:val="ru-RU"/>
              </w:rPr>
              <w:t>определяют возможные ошибки и причины их появления, рассматривают способы устранения;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45" w:lineRule="auto"/>
              <w:ind w:left="72"/>
            </w:pPr>
            <w:r>
              <w:rPr>
                <w:rFonts w:ascii="Times New Roman" w:eastAsia="Times New Roman" w:hAnsi="Times New Roman"/>
                <w:color w:val="000000"/>
                <w:w w:val="97"/>
                <w:sz w:val="16"/>
              </w:rPr>
              <w:t>Практическаяработа ;</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6" w:after="0" w:line="233" w:lineRule="auto"/>
              <w:ind w:left="72"/>
            </w:pPr>
            <w:r>
              <w:rPr>
                <w:rFonts w:ascii="Times New Roman" w:eastAsia="Times New Roman" w:hAnsi="Times New Roman"/>
                <w:color w:val="000000"/>
                <w:w w:val="97"/>
                <w:sz w:val="16"/>
              </w:rPr>
              <w:t>Учебник. РЭШ.</w:t>
            </w:r>
          </w:p>
        </w:tc>
      </w:tr>
      <w:tr w:rsidR="000E52E3">
        <w:trPr>
          <w:trHeight w:hRule="exact" w:val="348"/>
        </w:trPr>
        <w:tc>
          <w:tcPr>
            <w:tcW w:w="51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82</w:t>
            </w:r>
          </w:p>
        </w:tc>
        <w:tc>
          <w:tcPr>
            <w:tcW w:w="97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r>
      <w:tr w:rsidR="000E52E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b/>
                <w:color w:val="000000"/>
                <w:w w:val="97"/>
                <w:sz w:val="16"/>
              </w:rPr>
              <w:t>Раздел 4. СПОРТ</w:t>
            </w:r>
          </w:p>
        </w:tc>
      </w:tr>
      <w:tr w:rsidR="000E52E3">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jc w:val="center"/>
            </w:pPr>
            <w:r>
              <w:rPr>
                <w:rFonts w:ascii="Times New Roman" w:eastAsia="Times New Roman" w:hAnsi="Times New Roman"/>
                <w:color w:val="000000"/>
                <w:w w:val="97"/>
                <w:sz w:val="16"/>
              </w:rPr>
              <w:t>4.1.</w:t>
            </w:r>
          </w:p>
        </w:tc>
        <w:tc>
          <w:tcPr>
            <w:tcW w:w="470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8" w:after="0" w:line="247" w:lineRule="auto"/>
              <w:ind w:left="72" w:right="144"/>
              <w:rPr>
                <w:lang w:val="ru-RU"/>
              </w:rPr>
            </w:pPr>
            <w:r w:rsidRPr="00E65C42">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показателях физической </w:t>
            </w:r>
            <w:r w:rsidRPr="00E65C42">
              <w:rPr>
                <w:lang w:val="ru-RU"/>
              </w:rPr>
              <w:br/>
            </w:r>
            <w:r w:rsidRPr="00E65C42">
              <w:rPr>
                <w:rFonts w:ascii="Times New Roman" w:eastAsia="Times New Roman" w:hAnsi="Times New Roman"/>
                <w:b/>
                <w:color w:val="000000"/>
                <w:w w:val="97"/>
                <w:sz w:val="16"/>
                <w:lang w:val="ru-RU"/>
              </w:rPr>
              <w:t>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4190"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0E52E3"/>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Учебник. РЭШ.</w:t>
            </w:r>
          </w:p>
        </w:tc>
      </w:tr>
      <w:tr w:rsidR="000E52E3">
        <w:trPr>
          <w:trHeight w:hRule="exact" w:val="350"/>
        </w:trPr>
        <w:tc>
          <w:tcPr>
            <w:tcW w:w="51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763334">
            <w:pPr>
              <w:autoSpaceDE w:val="0"/>
              <w:autoSpaceDN w:val="0"/>
              <w:spacing w:before="78" w:after="0" w:line="230" w:lineRule="auto"/>
              <w:ind w:left="74"/>
            </w:pPr>
            <w:r>
              <w:rPr>
                <w:rFonts w:ascii="Times New Roman" w:eastAsia="Times New Roman" w:hAnsi="Times New Roman"/>
                <w:color w:val="000000"/>
                <w:w w:val="97"/>
                <w:sz w:val="16"/>
              </w:rPr>
              <w:t>13</w:t>
            </w:r>
          </w:p>
        </w:tc>
        <w:tc>
          <w:tcPr>
            <w:tcW w:w="97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0E52E3" w:rsidRDefault="000E52E3"/>
        </w:tc>
      </w:tr>
      <w:tr w:rsidR="000E52E3">
        <w:trPr>
          <w:trHeight w:hRule="exact" w:val="328"/>
        </w:trPr>
        <w:tc>
          <w:tcPr>
            <w:tcW w:w="51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Pr="00E65C42" w:rsidRDefault="00763334">
            <w:pPr>
              <w:autoSpaceDE w:val="0"/>
              <w:autoSpaceDN w:val="0"/>
              <w:spacing w:before="74" w:after="0" w:line="230" w:lineRule="auto"/>
              <w:ind w:left="72"/>
              <w:rPr>
                <w:lang w:val="ru-RU"/>
              </w:rPr>
            </w:pPr>
            <w:r w:rsidRPr="00E65C4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4"/>
            </w:pPr>
            <w:r>
              <w:rPr>
                <w:rFonts w:ascii="Times New Roman" w:eastAsia="Times New Roman" w:hAnsi="Times New Roman"/>
                <w:color w:val="000000"/>
                <w:w w:val="97"/>
                <w:sz w:val="16"/>
              </w:rPr>
              <w:t>102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10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763334">
            <w:pPr>
              <w:autoSpaceDE w:val="0"/>
              <w:autoSpaceDN w:val="0"/>
              <w:spacing w:before="74" w:after="0" w:line="230" w:lineRule="auto"/>
              <w:ind w:left="72"/>
            </w:pPr>
            <w:r>
              <w:rPr>
                <w:rFonts w:ascii="Times New Roman" w:eastAsia="Times New Roman" w:hAnsi="Times New Roman"/>
                <w:color w:val="000000"/>
                <w:w w:val="97"/>
                <w:sz w:val="16"/>
              </w:rPr>
              <w:t>69.25</w:t>
            </w:r>
          </w:p>
        </w:tc>
        <w:tc>
          <w:tcPr>
            <w:tcW w:w="7554"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0E52E3" w:rsidRDefault="000E52E3"/>
        </w:tc>
      </w:tr>
    </w:tbl>
    <w:p w:rsidR="000E52E3" w:rsidRDefault="000E52E3">
      <w:pPr>
        <w:autoSpaceDE w:val="0"/>
        <w:autoSpaceDN w:val="0"/>
        <w:spacing w:after="0" w:line="14" w:lineRule="exact"/>
      </w:pPr>
    </w:p>
    <w:p w:rsidR="000E52E3" w:rsidRDefault="000E52E3">
      <w:pPr>
        <w:autoSpaceDE w:val="0"/>
        <w:autoSpaceDN w:val="0"/>
        <w:spacing w:after="78" w:line="220" w:lineRule="exact"/>
      </w:pPr>
    </w:p>
    <w:p w:rsidR="000E52E3" w:rsidRDefault="00763334">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0E52E3" w:rsidRDefault="00763334">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0E52E3" w:rsidRPr="00E65C42" w:rsidRDefault="00763334">
      <w:pPr>
        <w:autoSpaceDE w:val="0"/>
        <w:autoSpaceDN w:val="0"/>
        <w:spacing w:before="166" w:after="0" w:line="262" w:lineRule="auto"/>
        <w:ind w:right="864"/>
        <w:rPr>
          <w:lang w:val="ru-RU"/>
        </w:rPr>
      </w:pPr>
      <w:r w:rsidRPr="00E65C42">
        <w:rPr>
          <w:rFonts w:ascii="Times New Roman" w:eastAsia="Times New Roman" w:hAnsi="Times New Roman"/>
          <w:color w:val="000000"/>
          <w:sz w:val="24"/>
          <w:lang w:val="ru-RU"/>
        </w:rPr>
        <w:t>Введите свой вариант:Физическая культура, 5-7класс/Лях В.И.Виленский М.Я., Акционерное общество «Издательство «Просвещение»</w:t>
      </w:r>
    </w:p>
    <w:p w:rsidR="000E52E3" w:rsidRPr="00E65C42" w:rsidRDefault="00763334">
      <w:pPr>
        <w:autoSpaceDE w:val="0"/>
        <w:autoSpaceDN w:val="0"/>
        <w:spacing w:before="262" w:after="0" w:line="230" w:lineRule="auto"/>
        <w:rPr>
          <w:lang w:val="ru-RU"/>
        </w:rPr>
      </w:pPr>
      <w:r w:rsidRPr="00E65C42">
        <w:rPr>
          <w:rFonts w:ascii="Times New Roman" w:eastAsia="Times New Roman" w:hAnsi="Times New Roman"/>
          <w:b/>
          <w:color w:val="000000"/>
          <w:sz w:val="24"/>
          <w:lang w:val="ru-RU"/>
        </w:rPr>
        <w:t>МЕТОДИЧЕСКИЕ МАТЕРИАЛЫ ДЛЯ УЧИТЕЛЯ</w:t>
      </w:r>
    </w:p>
    <w:p w:rsidR="000E52E3" w:rsidRPr="00E65C42" w:rsidRDefault="00763334">
      <w:pPr>
        <w:autoSpaceDE w:val="0"/>
        <w:autoSpaceDN w:val="0"/>
        <w:spacing w:before="166" w:after="0" w:line="262" w:lineRule="auto"/>
        <w:ind w:right="576"/>
        <w:rPr>
          <w:lang w:val="ru-RU"/>
        </w:rPr>
      </w:pPr>
      <w:r w:rsidRPr="00E65C42">
        <w:rPr>
          <w:rFonts w:ascii="Times New Roman" w:eastAsia="Times New Roman" w:hAnsi="Times New Roman"/>
          <w:color w:val="000000"/>
          <w:sz w:val="24"/>
          <w:lang w:val="ru-RU"/>
        </w:rPr>
        <w:t>1. Гимнастика в системе физического воспитания образовательных учреждений, Амурская О.В., Стрелкова Я.А., Прокопенко А.В., 2020.</w:t>
      </w:r>
    </w:p>
    <w:p w:rsidR="000E52E3" w:rsidRPr="00E65C42" w:rsidRDefault="00763334">
      <w:pPr>
        <w:autoSpaceDE w:val="0"/>
        <w:autoSpaceDN w:val="0"/>
        <w:spacing w:before="70" w:after="0" w:line="262" w:lineRule="auto"/>
        <w:ind w:right="576"/>
        <w:rPr>
          <w:lang w:val="ru-RU"/>
        </w:rPr>
      </w:pPr>
      <w:r w:rsidRPr="00E65C42">
        <w:rPr>
          <w:rFonts w:ascii="Times New Roman" w:eastAsia="Times New Roman" w:hAnsi="Times New Roman"/>
          <w:color w:val="000000"/>
          <w:sz w:val="24"/>
          <w:lang w:val="ru-RU"/>
        </w:rPr>
        <w:t>2. Лечебная физическая культура, Лечебные комплексы для укрепления здоровья, Шишина Е.В., Башкирова Л.Н., Костенко И.М., 2021.</w:t>
      </w:r>
    </w:p>
    <w:p w:rsidR="000E52E3" w:rsidRPr="00E65C42" w:rsidRDefault="00763334">
      <w:pPr>
        <w:autoSpaceDE w:val="0"/>
        <w:autoSpaceDN w:val="0"/>
        <w:spacing w:before="72" w:after="0" w:line="230" w:lineRule="auto"/>
        <w:rPr>
          <w:lang w:val="ru-RU"/>
        </w:rPr>
      </w:pPr>
      <w:r w:rsidRPr="00E65C42">
        <w:rPr>
          <w:rFonts w:ascii="Times New Roman" w:eastAsia="Times New Roman" w:hAnsi="Times New Roman"/>
          <w:color w:val="000000"/>
          <w:sz w:val="24"/>
          <w:lang w:val="ru-RU"/>
        </w:rPr>
        <w:t>3. Методика преподавания подвижных игр, Фурманов А.Г., 2020.</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4. Настольная книга учителя физической культуры, Погадаев Г.И., 1998.</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5. Общеразвивающие упражнения, Комплексы, Методические рекомендации, Антонова Э.Р., 2021.</w:t>
      </w:r>
    </w:p>
    <w:p w:rsidR="000E52E3" w:rsidRPr="00E65C42" w:rsidRDefault="00763334">
      <w:pPr>
        <w:autoSpaceDE w:val="0"/>
        <w:autoSpaceDN w:val="0"/>
        <w:spacing w:before="70" w:after="0" w:line="262" w:lineRule="auto"/>
        <w:ind w:right="288"/>
        <w:rPr>
          <w:lang w:val="ru-RU"/>
        </w:rPr>
      </w:pPr>
      <w:r w:rsidRPr="00E65C42">
        <w:rPr>
          <w:rFonts w:ascii="Times New Roman" w:eastAsia="Times New Roman" w:hAnsi="Times New Roman"/>
          <w:color w:val="000000"/>
          <w:sz w:val="24"/>
          <w:lang w:val="ru-RU"/>
        </w:rPr>
        <w:t>6. Организация и проведение урока по легкой атлетике в общеобразовательной школе, Бугаев Г.В., Зыков В.С., Чурикова Л.Н., Щеглов В.Н., 2019.</w:t>
      </w:r>
    </w:p>
    <w:p w:rsidR="000E52E3" w:rsidRPr="00E65C42" w:rsidRDefault="00763334">
      <w:pPr>
        <w:autoSpaceDE w:val="0"/>
        <w:autoSpaceDN w:val="0"/>
        <w:spacing w:before="70" w:after="0" w:line="262" w:lineRule="auto"/>
        <w:ind w:right="864"/>
        <w:rPr>
          <w:lang w:val="ru-RU"/>
        </w:rPr>
      </w:pPr>
      <w:r w:rsidRPr="00E65C42">
        <w:rPr>
          <w:rFonts w:ascii="Times New Roman" w:eastAsia="Times New Roman" w:hAnsi="Times New Roman"/>
          <w:color w:val="000000"/>
          <w:sz w:val="24"/>
          <w:lang w:val="ru-RU"/>
        </w:rPr>
        <w:t>7. Организация и проведение физкультурно-оздоровительной и спортивно-массовой работы в условиях детского оздоровительного лагеря, Уварова А.А., Делег А.Ч., 2020.</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8. Подвижные игры в физическом воспитании, Мельников Ю.А., Феофилактов Н.З., 2021.</w:t>
      </w:r>
    </w:p>
    <w:p w:rsidR="000E52E3" w:rsidRPr="00E65C42" w:rsidRDefault="00763334">
      <w:pPr>
        <w:autoSpaceDE w:val="0"/>
        <w:autoSpaceDN w:val="0"/>
        <w:spacing w:before="70" w:after="0" w:line="262" w:lineRule="auto"/>
        <w:rPr>
          <w:lang w:val="ru-RU"/>
        </w:rPr>
      </w:pPr>
      <w:r w:rsidRPr="00E65C42">
        <w:rPr>
          <w:rFonts w:ascii="Times New Roman" w:eastAsia="Times New Roman" w:hAnsi="Times New Roman"/>
          <w:color w:val="000000"/>
          <w:sz w:val="24"/>
          <w:lang w:val="ru-RU"/>
        </w:rPr>
        <w:t>9. Теория и методика физического воспитания детей дошкольного возраста, Курс лекций, Шпак. В.Г., 2021</w:t>
      </w:r>
    </w:p>
    <w:p w:rsidR="000E52E3" w:rsidRPr="00E65C42" w:rsidRDefault="00763334">
      <w:pPr>
        <w:autoSpaceDE w:val="0"/>
        <w:autoSpaceDN w:val="0"/>
        <w:spacing w:before="598" w:after="0" w:line="230" w:lineRule="auto"/>
        <w:rPr>
          <w:lang w:val="ru-RU"/>
        </w:rPr>
      </w:pPr>
      <w:r w:rsidRPr="00E65C42">
        <w:rPr>
          <w:rFonts w:ascii="Times New Roman" w:eastAsia="Times New Roman" w:hAnsi="Times New Roman"/>
          <w:b/>
          <w:color w:val="000000"/>
          <w:sz w:val="24"/>
          <w:lang w:val="ru-RU"/>
        </w:rPr>
        <w:t>ЦИФРОВЫЕ ОБРАЗОВАТЕЛЬНЫЕ РЕСУРСЫ И РЕСУРСЫ СЕТИ ИНТЕРНЕТ</w:t>
      </w:r>
    </w:p>
    <w:p w:rsidR="000E52E3" w:rsidRPr="00E65C42" w:rsidRDefault="00763334">
      <w:pPr>
        <w:autoSpaceDE w:val="0"/>
        <w:autoSpaceDN w:val="0"/>
        <w:spacing w:before="166" w:after="0" w:line="230" w:lineRule="auto"/>
        <w:rPr>
          <w:lang w:val="ru-RU"/>
        </w:rPr>
      </w:pPr>
      <w:r w:rsidRPr="00E65C42">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teoriya</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taxonomy</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term</w:t>
      </w:r>
      <w:r w:rsidRPr="00E65C42">
        <w:rPr>
          <w:rFonts w:ascii="Times New Roman" w:eastAsia="Times New Roman" w:hAnsi="Times New Roman"/>
          <w:color w:val="000000"/>
          <w:sz w:val="24"/>
          <w:lang w:val="ru-RU"/>
        </w:rPr>
        <w:t>/2 - научно-методический журнал.</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2. "Физическая культура: воспитание, образование, тренировка".</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3.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zdd</w:t>
      </w:r>
      <w:r w:rsidRPr="00E65C42">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 - газета "Здоровье детей".</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4.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spo</w:t>
      </w:r>
      <w:r w:rsidRPr="00E65C42">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 - газета "Спорт в школе".</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5.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kzg</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narod</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 - журнал «Культура здоровой жизни».</w:t>
      </w:r>
    </w:p>
    <w:p w:rsidR="000E52E3" w:rsidRPr="00E65C42" w:rsidRDefault="00763334">
      <w:pPr>
        <w:autoSpaceDE w:val="0"/>
        <w:autoSpaceDN w:val="0"/>
        <w:spacing w:before="70" w:after="0" w:line="230" w:lineRule="auto"/>
        <w:rPr>
          <w:lang w:val="ru-RU"/>
        </w:rPr>
      </w:pPr>
      <w:r w:rsidRPr="00E65C42">
        <w:rPr>
          <w:rFonts w:ascii="Times New Roman" w:eastAsia="Times New Roman" w:hAnsi="Times New Roman"/>
          <w:color w:val="000000"/>
          <w:sz w:val="24"/>
          <w:lang w:val="ru-RU"/>
        </w:rPr>
        <w:t xml:space="preserve">6.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teoriya</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 xml:space="preserve"> - журнал «Теория и практика физической культуры». </w:t>
      </w:r>
    </w:p>
    <w:p w:rsidR="000E52E3" w:rsidRPr="00E65C42" w:rsidRDefault="00763334">
      <w:pPr>
        <w:autoSpaceDE w:val="0"/>
        <w:autoSpaceDN w:val="0"/>
        <w:spacing w:before="70" w:after="0" w:line="262" w:lineRule="auto"/>
        <w:ind w:right="720"/>
        <w:rPr>
          <w:lang w:val="ru-RU"/>
        </w:rPr>
      </w:pPr>
      <w:r w:rsidRPr="00E65C42">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e</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osnova</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journal</w:t>
      </w:r>
      <w:r w:rsidRPr="00E65C42">
        <w:rPr>
          <w:rFonts w:ascii="Times New Roman" w:eastAsia="Times New Roman" w:hAnsi="Times New Roman"/>
          <w:color w:val="000000"/>
          <w:sz w:val="24"/>
          <w:lang w:val="ru-RU"/>
        </w:rPr>
        <w:t>/16/</w:t>
      </w:r>
      <w:r>
        <w:rPr>
          <w:rFonts w:ascii="Times New Roman" w:eastAsia="Times New Roman" w:hAnsi="Times New Roman"/>
          <w:color w:val="000000"/>
          <w:sz w:val="24"/>
        </w:rPr>
        <w:t>archive</w:t>
      </w:r>
      <w:r w:rsidRPr="00E65C42">
        <w:rPr>
          <w:rFonts w:ascii="Times New Roman" w:eastAsia="Times New Roman" w:hAnsi="Times New Roman"/>
          <w:color w:val="000000"/>
          <w:sz w:val="24"/>
          <w:lang w:val="ru-RU"/>
        </w:rPr>
        <w:t xml:space="preserve">/ - журнал «Физическая культура. Всё для учителя!» 8. </w:t>
      </w:r>
      <w:r>
        <w:rPr>
          <w:rFonts w:ascii="Times New Roman" w:eastAsia="Times New Roman" w:hAnsi="Times New Roman"/>
          <w:color w:val="000000"/>
          <w:sz w:val="24"/>
        </w:rPr>
        <w:t>http</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E65C42">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E65C42">
        <w:rPr>
          <w:rFonts w:ascii="Times New Roman" w:eastAsia="Times New Roman" w:hAnsi="Times New Roman"/>
          <w:color w:val="000000"/>
          <w:sz w:val="24"/>
          <w:lang w:val="ru-RU"/>
        </w:rPr>
        <w:t>/- единая коллекция ЦОР.</w:t>
      </w:r>
    </w:p>
    <w:p w:rsidR="000E52E3" w:rsidRPr="00E65C42" w:rsidRDefault="00763334">
      <w:pPr>
        <w:autoSpaceDE w:val="0"/>
        <w:autoSpaceDN w:val="0"/>
        <w:spacing w:before="72" w:after="0" w:line="230" w:lineRule="auto"/>
        <w:rPr>
          <w:lang w:val="ru-RU"/>
        </w:rPr>
      </w:pPr>
      <w:r w:rsidRPr="00E65C42">
        <w:rPr>
          <w:rFonts w:ascii="Times New Roman" w:eastAsia="Times New Roman" w:hAnsi="Times New Roman"/>
          <w:color w:val="000000"/>
          <w:sz w:val="24"/>
          <w:lang w:val="ru-RU"/>
        </w:rPr>
        <w:t xml:space="preserve">9. РЭШ. </w:t>
      </w:r>
    </w:p>
    <w:p w:rsidR="000E52E3" w:rsidRPr="00E65C42" w:rsidRDefault="000E52E3">
      <w:pPr>
        <w:rPr>
          <w:lang w:val="ru-RU"/>
        </w:rPr>
        <w:sectPr w:rsidR="000E52E3" w:rsidRPr="00E65C42">
          <w:pgSz w:w="11900" w:h="16840"/>
          <w:pgMar w:top="298" w:right="650" w:bottom="1440" w:left="666" w:header="720" w:footer="720" w:gutter="0"/>
          <w:cols w:space="720" w:equalWidth="0">
            <w:col w:w="10584" w:space="0"/>
          </w:cols>
          <w:docGrid w:linePitch="360"/>
        </w:sectPr>
      </w:pPr>
    </w:p>
    <w:p w:rsidR="008507EA" w:rsidRPr="008507EA" w:rsidRDefault="008507EA" w:rsidP="008507EA">
      <w:pPr>
        <w:keepNext/>
        <w:keepLines/>
        <w:spacing w:after="132" w:line="256" w:lineRule="auto"/>
        <w:outlineLvl w:val="0"/>
        <w:rPr>
          <w:rFonts w:ascii="Times New Roman" w:eastAsia="Times New Roman" w:hAnsi="Times New Roman" w:cs="Times New Roman"/>
          <w:b/>
          <w:color w:val="000000"/>
          <w:sz w:val="24"/>
          <w:lang w:val="ru-RU" w:eastAsia="ru-RU"/>
        </w:rPr>
      </w:pPr>
      <w:r w:rsidRPr="008507EA">
        <w:rPr>
          <w:rFonts w:ascii="Times New Roman" w:eastAsia="Times New Roman" w:hAnsi="Times New Roman" w:cs="Times New Roman"/>
          <w:b/>
          <w:color w:val="000000"/>
          <w:sz w:val="24"/>
          <w:lang w:val="ru-RU" w:eastAsia="ru-RU"/>
        </w:rPr>
        <w:t>УЧЕБНОЕ ОБОРУДОВАНИЕ</w:t>
      </w:r>
    </w:p>
    <w:p w:rsidR="008507EA" w:rsidRPr="008507EA" w:rsidRDefault="008507EA" w:rsidP="008507EA">
      <w:pPr>
        <w:spacing w:after="223" w:line="256" w:lineRule="auto"/>
        <w:ind w:left="-5" w:right="12" w:hanging="10"/>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4"/>
          <w:lang w:val="ru-RU" w:eastAsia="ru-RU"/>
        </w:rPr>
        <w:t>Имеется: баскетбольные, волейбольные и футбольные мячи. Мячи для метания. Скакалки, обручи и гимнастические маты и скамейки.</w:t>
      </w:r>
    </w:p>
    <w:p w:rsidR="008507EA" w:rsidRPr="008507EA" w:rsidRDefault="008507EA" w:rsidP="008507EA">
      <w:pPr>
        <w:spacing w:after="0" w:line="240" w:lineRule="auto"/>
        <w:ind w:left="-6" w:right="11" w:hanging="11"/>
        <w:rPr>
          <w:rFonts w:ascii="Times New Roman" w:eastAsia="Times New Roman" w:hAnsi="Times New Roman" w:cs="Times New Roman"/>
          <w:sz w:val="20"/>
          <w:szCs w:val="20"/>
          <w:shd w:val="clear" w:color="auto" w:fill="FFFFFF"/>
          <w:lang w:val="ru-RU" w:eastAsia="ru-RU"/>
        </w:rPr>
      </w:pPr>
      <w:r w:rsidRPr="008507EA">
        <w:rPr>
          <w:rFonts w:ascii="Times New Roman" w:eastAsia="Times New Roman" w:hAnsi="Times New Roman" w:cs="Times New Roman"/>
          <w:sz w:val="20"/>
          <w:szCs w:val="20"/>
          <w:shd w:val="clear" w:color="auto" w:fill="FFFFFF"/>
          <w:lang w:val="ru-RU" w:eastAsia="ru-RU"/>
        </w:rPr>
        <w:t>Необходимо: Оборудование универсального спортивного зала 18x30 м, 24x42 м</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Спортивные игры:</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Волейбол: стойки волейбольные с волейбольной сеткой, мячи волейбольные.</w:t>
      </w:r>
    </w:p>
    <w:p w:rsidR="008507EA" w:rsidRPr="008507EA" w:rsidRDefault="008507EA" w:rsidP="008507EA">
      <w:pPr>
        <w:spacing w:after="0" w:line="240" w:lineRule="auto"/>
        <w:ind w:left="-6" w:right="11" w:hanging="11"/>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0"/>
          <w:szCs w:val="20"/>
          <w:shd w:val="clear" w:color="auto" w:fill="FFFFFF"/>
          <w:lang w:val="ru-RU" w:eastAsia="ru-RU"/>
        </w:rPr>
        <w:t>Баскетбол</w:t>
      </w:r>
      <w:r w:rsidRPr="008507EA">
        <w:rPr>
          <w:rFonts w:ascii="Times New Roman" w:eastAsia="Times New Roman" w:hAnsi="Times New Roman" w:cs="Times New Roman"/>
          <w:sz w:val="20"/>
          <w:szCs w:val="20"/>
          <w:lang w:val="ru-RU" w:eastAsia="ru-RU"/>
        </w:rPr>
        <w:t xml:space="preserve">: </w:t>
      </w:r>
      <w:r w:rsidRPr="008507EA">
        <w:rPr>
          <w:rFonts w:ascii="Times New Roman" w:eastAsia="Times New Roman" w:hAnsi="Times New Roman" w:cs="Times New Roman"/>
          <w:sz w:val="20"/>
          <w:szCs w:val="20"/>
          <w:shd w:val="clear" w:color="auto" w:fill="FFFFFF"/>
          <w:lang w:val="ru-RU" w:eastAsia="ru-RU"/>
        </w:rPr>
        <w:t xml:space="preserve">Кольца баскетбольные, </w:t>
      </w:r>
      <w:r w:rsidRPr="008507EA">
        <w:rPr>
          <w:rFonts w:ascii="Times New Roman" w:eastAsia="Times New Roman" w:hAnsi="Times New Roman" w:cs="Times New Roman"/>
          <w:sz w:val="20"/>
          <w:szCs w:val="20"/>
          <w:lang w:val="ru-RU" w:eastAsia="ru-RU"/>
        </w:rPr>
        <w:t>с</w:t>
      </w:r>
      <w:r w:rsidRPr="008507EA">
        <w:rPr>
          <w:rFonts w:ascii="Times New Roman" w:eastAsia="Times New Roman" w:hAnsi="Times New Roman" w:cs="Times New Roman"/>
          <w:sz w:val="20"/>
          <w:szCs w:val="20"/>
          <w:shd w:val="clear" w:color="auto" w:fill="FFFFFF"/>
          <w:lang w:val="ru-RU" w:eastAsia="ru-RU"/>
        </w:rPr>
        <w:t>етки баскетбольные, щит баскетбольный</w:t>
      </w:r>
      <w:r w:rsidRPr="008507EA">
        <w:rPr>
          <w:rFonts w:ascii="Times New Roman" w:eastAsia="Times New Roman" w:hAnsi="Times New Roman" w:cs="Times New Roman"/>
          <w:sz w:val="20"/>
          <w:szCs w:val="20"/>
          <w:lang w:val="ru-RU" w:eastAsia="ru-RU"/>
        </w:rPr>
        <w:t xml:space="preserve">, </w:t>
      </w:r>
      <w:r w:rsidRPr="008507EA">
        <w:rPr>
          <w:rFonts w:ascii="Times New Roman" w:eastAsia="Times New Roman" w:hAnsi="Times New Roman" w:cs="Times New Roman"/>
          <w:sz w:val="20"/>
          <w:szCs w:val="20"/>
          <w:shd w:val="clear" w:color="auto" w:fill="FFFFFF"/>
          <w:lang w:val="ru-RU" w:eastAsia="ru-RU"/>
        </w:rPr>
        <w:t>мячи баскетбольные.</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Насос для накачивания мячей</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Гимнастика, общефизическая подготовка:</w:t>
      </w:r>
      <w:r w:rsidRPr="008507EA">
        <w:rPr>
          <w:rFonts w:ascii="Times New Roman" w:eastAsia="Times New Roman" w:hAnsi="Times New Roman" w:cs="Times New Roman"/>
          <w:sz w:val="20"/>
          <w:szCs w:val="20"/>
          <w:lang w:val="ru-RU" w:eastAsia="ru-RU"/>
        </w:rPr>
        <w:t xml:space="preserve"> с</w:t>
      </w:r>
      <w:r w:rsidRPr="008507EA">
        <w:rPr>
          <w:rFonts w:ascii="Times New Roman" w:eastAsia="Times New Roman" w:hAnsi="Times New Roman" w:cs="Times New Roman"/>
          <w:sz w:val="20"/>
          <w:szCs w:val="20"/>
          <w:shd w:val="clear" w:color="auto" w:fill="FFFFFF"/>
          <w:lang w:val="ru-RU" w:eastAsia="ru-RU"/>
        </w:rPr>
        <w:t>камейки гимнастические,  маты гимнастические, мостик гимнастический подпружиненный</w:t>
      </w:r>
      <w:r w:rsidRPr="008507EA">
        <w:rPr>
          <w:rFonts w:ascii="Times New Roman" w:eastAsia="Times New Roman" w:hAnsi="Times New Roman" w:cs="Times New Roman"/>
          <w:sz w:val="20"/>
          <w:szCs w:val="20"/>
          <w:lang w:val="ru-RU" w:eastAsia="ru-RU"/>
        </w:rPr>
        <w:t>, п</w:t>
      </w:r>
      <w:r w:rsidRPr="008507EA">
        <w:rPr>
          <w:rFonts w:ascii="Times New Roman" w:eastAsia="Times New Roman" w:hAnsi="Times New Roman" w:cs="Times New Roman"/>
          <w:sz w:val="20"/>
          <w:szCs w:val="20"/>
          <w:shd w:val="clear" w:color="auto" w:fill="FFFFFF"/>
          <w:lang w:val="ru-RU" w:eastAsia="ru-RU"/>
        </w:rPr>
        <w:t xml:space="preserve">ерекладина навесная универсальная. </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Лёгкая атлетика:стойки для прыжков в высоту</w:t>
      </w:r>
      <w:r w:rsidRPr="008507EA">
        <w:rPr>
          <w:rFonts w:ascii="Times New Roman" w:eastAsia="Times New Roman" w:hAnsi="Times New Roman" w:cs="Times New Roman"/>
          <w:sz w:val="20"/>
          <w:szCs w:val="20"/>
          <w:lang w:val="ru-RU" w:eastAsia="ru-RU"/>
        </w:rPr>
        <w:t xml:space="preserve"> и п</w:t>
      </w:r>
      <w:r w:rsidRPr="008507EA">
        <w:rPr>
          <w:rFonts w:ascii="Times New Roman" w:eastAsia="Times New Roman" w:hAnsi="Times New Roman" w:cs="Times New Roman"/>
          <w:sz w:val="20"/>
          <w:szCs w:val="20"/>
          <w:shd w:val="clear" w:color="auto" w:fill="FFFFFF"/>
          <w:lang w:val="ru-RU" w:eastAsia="ru-RU"/>
        </w:rPr>
        <w:t xml:space="preserve">ланка для прыжков, </w:t>
      </w:r>
      <w:r w:rsidRPr="008507EA">
        <w:rPr>
          <w:rFonts w:ascii="Times New Roman" w:eastAsia="Times New Roman" w:hAnsi="Times New Roman" w:cs="Times New Roman"/>
          <w:sz w:val="20"/>
          <w:szCs w:val="20"/>
          <w:lang w:val="ru-RU" w:eastAsia="ru-RU"/>
        </w:rPr>
        <w:t>м</w:t>
      </w:r>
      <w:r w:rsidRPr="008507EA">
        <w:rPr>
          <w:rFonts w:ascii="Times New Roman" w:eastAsia="Times New Roman" w:hAnsi="Times New Roman" w:cs="Times New Roman"/>
          <w:sz w:val="20"/>
          <w:szCs w:val="20"/>
          <w:shd w:val="clear" w:color="auto" w:fill="FFFFFF"/>
          <w:lang w:val="ru-RU" w:eastAsia="ru-RU"/>
        </w:rPr>
        <w:t>ячи для метания.</w:t>
      </w:r>
      <w:r w:rsidRPr="008507EA">
        <w:rPr>
          <w:rFonts w:ascii="Times New Roman" w:eastAsia="Times New Roman" w:hAnsi="Times New Roman" w:cs="Times New Roman"/>
          <w:sz w:val="20"/>
          <w:szCs w:val="20"/>
          <w:lang w:val="ru-RU" w:eastAsia="ru-RU"/>
        </w:rPr>
        <w:br/>
      </w:r>
    </w:p>
    <w:p w:rsidR="008507EA" w:rsidRPr="008507EA" w:rsidRDefault="008507EA" w:rsidP="008507EA">
      <w:pPr>
        <w:spacing w:after="223" w:line="256" w:lineRule="auto"/>
        <w:ind w:left="-5" w:right="12" w:hanging="10"/>
        <w:rPr>
          <w:rFonts w:ascii="Times New Roman" w:eastAsia="Times New Roman" w:hAnsi="Times New Roman" w:cs="Times New Roman"/>
          <w:sz w:val="24"/>
          <w:lang w:val="ru-RU" w:eastAsia="ru-RU"/>
        </w:rPr>
      </w:pPr>
    </w:p>
    <w:p w:rsidR="008507EA" w:rsidRPr="008507EA" w:rsidRDefault="008507EA" w:rsidP="008507EA">
      <w:pPr>
        <w:keepNext/>
        <w:keepLines/>
        <w:spacing w:after="132" w:line="256" w:lineRule="auto"/>
        <w:ind w:left="-5" w:hanging="10"/>
        <w:jc w:val="center"/>
        <w:outlineLvl w:val="0"/>
        <w:rPr>
          <w:rFonts w:ascii="Times New Roman" w:eastAsia="Times New Roman" w:hAnsi="Times New Roman" w:cs="Times New Roman"/>
          <w:b/>
          <w:sz w:val="24"/>
          <w:lang w:val="ru-RU" w:eastAsia="ru-RU"/>
        </w:rPr>
      </w:pPr>
      <w:r w:rsidRPr="008507EA">
        <w:rPr>
          <w:rFonts w:ascii="Times New Roman" w:eastAsia="Times New Roman" w:hAnsi="Times New Roman" w:cs="Times New Roman"/>
          <w:b/>
          <w:sz w:val="24"/>
          <w:lang w:val="ru-RU" w:eastAsia="ru-RU"/>
        </w:rPr>
        <w:t>ОБОРУДОВАНИЕ ДЛЯ ПРОВЕДЕНИЯ ЛАБОРАТОРНЫХ, ПРАКТИЧЕСКИХ РАБОТ, ДЕМОНСТРАЦИЙ</w:t>
      </w:r>
    </w:p>
    <w:p w:rsidR="008507EA" w:rsidRPr="008507EA" w:rsidRDefault="008507EA" w:rsidP="008507EA">
      <w:pPr>
        <w:spacing w:after="34" w:line="256" w:lineRule="auto"/>
        <w:ind w:left="-5" w:right="12" w:hanging="10"/>
        <w:rPr>
          <w:rFonts w:ascii="Times New Roman" w:eastAsia="Times New Roman" w:hAnsi="Times New Roman" w:cs="Times New Roman"/>
          <w:sz w:val="24"/>
          <w:lang w:val="ru-RU" w:eastAsia="ru-RU"/>
        </w:rPr>
      </w:pPr>
      <w:r w:rsidRPr="008507EA">
        <w:rPr>
          <w:rFonts w:ascii="Times New Roman" w:eastAsia="Times New Roman" w:hAnsi="Times New Roman" w:cs="Times New Roman"/>
          <w:sz w:val="24"/>
          <w:lang w:val="ru-RU" w:eastAsia="ru-RU"/>
        </w:rPr>
        <w:t>Оборудования ИКТ:</w:t>
      </w:r>
    </w:p>
    <w:p w:rsidR="008507EA" w:rsidRPr="008507EA" w:rsidRDefault="008507EA" w:rsidP="008507EA">
      <w:pPr>
        <w:spacing w:after="0" w:line="256" w:lineRule="auto"/>
        <w:rPr>
          <w:rFonts w:ascii="Times New Roman" w:eastAsia="Times New Roman" w:hAnsi="Times New Roman" w:cs="Times New Roman"/>
          <w:sz w:val="20"/>
          <w:szCs w:val="20"/>
          <w:shd w:val="clear" w:color="auto" w:fill="FFFFFF"/>
          <w:lang w:val="ru-RU" w:eastAsia="ru-RU"/>
        </w:rPr>
      </w:pPr>
      <w:r w:rsidRPr="008507EA">
        <w:rPr>
          <w:rFonts w:ascii="Times New Roman" w:eastAsia="Times New Roman" w:hAnsi="Times New Roman" w:cs="Times New Roman"/>
          <w:sz w:val="20"/>
          <w:szCs w:val="20"/>
          <w:shd w:val="clear" w:color="auto" w:fill="FFFFFF"/>
          <w:lang w:val="ru-RU" w:eastAsia="ru-RU"/>
        </w:rPr>
        <w:t>Персональный компьютер (ноутбук) с установленным ПО.</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Стол компьютерный.</w:t>
      </w:r>
      <w:r w:rsidRPr="008507EA">
        <w:rPr>
          <w:rFonts w:ascii="Times New Roman" w:eastAsia="Times New Roman" w:hAnsi="Times New Roman" w:cs="Times New Roman"/>
          <w:sz w:val="20"/>
          <w:szCs w:val="20"/>
          <w:lang w:val="ru-RU" w:eastAsia="ru-RU"/>
        </w:rPr>
        <w:br/>
      </w:r>
      <w:r w:rsidRPr="008507EA">
        <w:rPr>
          <w:rFonts w:ascii="Times New Roman" w:eastAsia="Times New Roman" w:hAnsi="Times New Roman" w:cs="Times New Roman"/>
          <w:sz w:val="20"/>
          <w:szCs w:val="20"/>
          <w:shd w:val="clear" w:color="auto" w:fill="FFFFFF"/>
          <w:lang w:val="ru-RU" w:eastAsia="ru-RU"/>
        </w:rPr>
        <w:t>Многофункциональное устройство с цветной печатью</w:t>
      </w:r>
    </w:p>
    <w:p w:rsidR="008507EA" w:rsidRPr="00E65C42" w:rsidRDefault="008507EA" w:rsidP="008507EA">
      <w:pPr>
        <w:rPr>
          <w:lang w:val="ru-RU"/>
        </w:rPr>
      </w:pPr>
    </w:p>
    <w:p w:rsidR="000E52E3" w:rsidRPr="00E65C42" w:rsidRDefault="000E52E3">
      <w:pPr>
        <w:rPr>
          <w:lang w:val="ru-RU"/>
        </w:rPr>
        <w:sectPr w:rsidR="000E52E3" w:rsidRPr="00E65C42">
          <w:pgSz w:w="11900" w:h="16840"/>
          <w:pgMar w:top="298" w:right="650" w:bottom="1440" w:left="666" w:header="720" w:footer="720" w:gutter="0"/>
          <w:cols w:space="720" w:equalWidth="0">
            <w:col w:w="10584" w:space="0"/>
          </w:cols>
          <w:docGrid w:linePitch="360"/>
        </w:sectPr>
      </w:pPr>
    </w:p>
    <w:p w:rsidR="00763334" w:rsidRPr="00E65C42" w:rsidRDefault="00763334" w:rsidP="00CA08CF">
      <w:pPr>
        <w:rPr>
          <w:lang w:val="ru-RU"/>
        </w:rPr>
      </w:pPr>
      <w:bookmarkStart w:id="0" w:name="_GoBack"/>
      <w:bookmarkEnd w:id="0"/>
    </w:p>
    <w:sectPr w:rsidR="00763334" w:rsidRPr="00E65C42"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40" w:rsidRDefault="00B64040" w:rsidP="00F65951">
      <w:pPr>
        <w:spacing w:after="0" w:line="240" w:lineRule="auto"/>
      </w:pPr>
      <w:r>
        <w:separator/>
      </w:r>
    </w:p>
  </w:endnote>
  <w:endnote w:type="continuationSeparator" w:id="1">
    <w:p w:rsidR="00B64040" w:rsidRDefault="00B64040" w:rsidP="00F6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40" w:rsidRDefault="00B64040" w:rsidP="00F65951">
      <w:pPr>
        <w:spacing w:after="0" w:line="240" w:lineRule="auto"/>
      </w:pPr>
      <w:r>
        <w:separator/>
      </w:r>
    </w:p>
  </w:footnote>
  <w:footnote w:type="continuationSeparator" w:id="1">
    <w:p w:rsidR="00B64040" w:rsidRDefault="00B64040" w:rsidP="00F65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0"/>
    <w:footnote w:id="1"/>
  </w:footnotePr>
  <w:endnotePr>
    <w:endnote w:id="0"/>
    <w:endnote w:id="1"/>
  </w:endnotePr>
  <w:compat>
    <w:useFELayout/>
  </w:compat>
  <w:rsids>
    <w:rsidRoot w:val="00B47730"/>
    <w:rsid w:val="00034616"/>
    <w:rsid w:val="0006063C"/>
    <w:rsid w:val="000D4B61"/>
    <w:rsid w:val="000E52E3"/>
    <w:rsid w:val="0015074B"/>
    <w:rsid w:val="0029639D"/>
    <w:rsid w:val="00326F90"/>
    <w:rsid w:val="00327A3C"/>
    <w:rsid w:val="00763334"/>
    <w:rsid w:val="008507EA"/>
    <w:rsid w:val="00AA1D8D"/>
    <w:rsid w:val="00B47730"/>
    <w:rsid w:val="00B64040"/>
    <w:rsid w:val="00CA08CF"/>
    <w:rsid w:val="00CB0664"/>
    <w:rsid w:val="00E65C42"/>
    <w:rsid w:val="00F65951"/>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10127825">
      <w:bodyDiv w:val="1"/>
      <w:marLeft w:val="0"/>
      <w:marRight w:val="0"/>
      <w:marTop w:val="0"/>
      <w:marBottom w:val="0"/>
      <w:divBdr>
        <w:top w:val="none" w:sz="0" w:space="0" w:color="auto"/>
        <w:left w:val="none" w:sz="0" w:space="0" w:color="auto"/>
        <w:bottom w:val="none" w:sz="0" w:space="0" w:color="auto"/>
        <w:right w:val="none" w:sz="0" w:space="0" w:color="auto"/>
      </w:divBdr>
    </w:div>
    <w:div w:id="465396841">
      <w:bodyDiv w:val="1"/>
      <w:marLeft w:val="0"/>
      <w:marRight w:val="0"/>
      <w:marTop w:val="0"/>
      <w:marBottom w:val="0"/>
      <w:divBdr>
        <w:top w:val="none" w:sz="0" w:space="0" w:color="auto"/>
        <w:left w:val="none" w:sz="0" w:space="0" w:color="auto"/>
        <w:bottom w:val="none" w:sz="0" w:space="0" w:color="auto"/>
        <w:right w:val="none" w:sz="0" w:space="0" w:color="auto"/>
      </w:divBdr>
      <w:divsChild>
        <w:div w:id="12845326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EA1-3186-4041-A7E7-3F35880E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5762</Words>
  <Characters>32845</Characters>
  <Application>Microsoft Office Word</Application>
  <DocSecurity>0</DocSecurity>
  <Lines>273</Lines>
  <Paragraphs>77</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УЧЕБНОЕ ОБОРУДОВАНИЕ</vt:lpstr>
      <vt:lpstr>ОБОРУДОВАНИЕ ДЛЯ ПРОВЕДЕНИЯ ЛАБОРАТОРНЫХ, ПРАКТИЧЕСКИХ РАБОТ, ДЕМОНСТРАЦИЙ</vt:lpstr>
      <vt:lpstr/>
    </vt:vector>
  </TitlesOfParts>
  <Company/>
  <LinksUpToDate>false</LinksUpToDate>
  <CharactersWithSpaces>38530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Гизоев Ацамаз</cp:lastModifiedBy>
  <cp:revision>2</cp:revision>
  <dcterms:created xsi:type="dcterms:W3CDTF">2022-03-28T19:26:00Z</dcterms:created>
  <dcterms:modified xsi:type="dcterms:W3CDTF">2022-03-28T19:26:00Z</dcterms:modified>
</cp:coreProperties>
</file>