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73" w:rsidRDefault="003E2373">
      <w:pPr>
        <w:autoSpaceDE w:val="0"/>
        <w:autoSpaceDN w:val="0"/>
        <w:spacing w:after="78" w:line="220" w:lineRule="exact"/>
      </w:pPr>
    </w:p>
    <w:p w:rsidR="00782C02" w:rsidRDefault="002F6E59" w:rsidP="00782C0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E2373" w:rsidRPr="00782C02" w:rsidRDefault="002F6E59" w:rsidP="00782C0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3E2373" w:rsidRPr="00782C02" w:rsidRDefault="002F6E59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3E2373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3E2373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3E2373" w:rsidRDefault="003E2373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3E2373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3E2373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3E2373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3E2373" w:rsidRDefault="002F6E59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Кубалова А.К. )</w:t>
      </w:r>
    </w:p>
    <w:p w:rsidR="003E2373" w:rsidRDefault="002F6E5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3E2373" w:rsidRDefault="002F6E59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3E2373" w:rsidRDefault="002F6E59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3E2373" w:rsidRDefault="002F6E59">
      <w:pPr>
        <w:autoSpaceDE w:val="0"/>
        <w:autoSpaceDN w:val="0"/>
        <w:spacing w:before="70" w:after="0" w:line="230" w:lineRule="auto"/>
        <w:ind w:right="447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289654)</w:t>
      </w:r>
    </w:p>
    <w:p w:rsidR="003E2373" w:rsidRDefault="002F6E59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3E2373" w:rsidRDefault="002F6E59">
      <w:pPr>
        <w:autoSpaceDE w:val="0"/>
        <w:autoSpaceDN w:val="0"/>
        <w:spacing w:before="70" w:after="0" w:line="230" w:lineRule="auto"/>
        <w:ind w:right="3924"/>
        <w:jc w:val="right"/>
      </w:pPr>
      <w:r>
        <w:rPr>
          <w:rFonts w:ascii="Times New Roman" w:eastAsia="Times New Roman" w:hAnsi="Times New Roman"/>
          <w:color w:val="000000"/>
          <w:sz w:val="24"/>
        </w:rPr>
        <w:t>«Окружающий мир»</w:t>
      </w:r>
    </w:p>
    <w:p w:rsidR="003E2373" w:rsidRDefault="002F6E59">
      <w:pPr>
        <w:autoSpaceDE w:val="0"/>
        <w:autoSpaceDN w:val="0"/>
        <w:spacing w:before="672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3E2373" w:rsidRPr="00AD0E3F" w:rsidRDefault="002F6E59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AD0E3F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3E2373" w:rsidRPr="00AD0E3F" w:rsidRDefault="002F6E59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AD0E3F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AD0E3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="00A54871">
        <w:rPr>
          <w:rFonts w:ascii="Times New Roman" w:eastAsia="Times New Roman" w:hAnsi="Times New Roman"/>
          <w:color w:val="000000"/>
          <w:sz w:val="24"/>
          <w:lang w:val="ru-RU"/>
        </w:rPr>
        <w:t xml:space="preserve">итель: </w:t>
      </w:r>
      <w:proofErr w:type="spellStart"/>
      <w:r w:rsidR="00A54871">
        <w:rPr>
          <w:rFonts w:ascii="Times New Roman" w:eastAsia="Times New Roman" w:hAnsi="Times New Roman"/>
          <w:color w:val="000000"/>
          <w:sz w:val="24"/>
          <w:lang w:val="ru-RU"/>
        </w:rPr>
        <w:t>Томаева</w:t>
      </w:r>
      <w:proofErr w:type="spellEnd"/>
      <w:r w:rsidR="00A54871">
        <w:rPr>
          <w:rFonts w:ascii="Times New Roman" w:eastAsia="Times New Roman" w:hAnsi="Times New Roman"/>
          <w:color w:val="000000"/>
          <w:sz w:val="24"/>
          <w:lang w:val="ru-RU"/>
        </w:rPr>
        <w:t xml:space="preserve"> Ирина </w:t>
      </w:r>
      <w:proofErr w:type="spellStart"/>
      <w:r w:rsidR="00A54871">
        <w:rPr>
          <w:rFonts w:ascii="Times New Roman" w:eastAsia="Times New Roman" w:hAnsi="Times New Roman"/>
          <w:color w:val="000000"/>
          <w:sz w:val="24"/>
          <w:lang w:val="ru-RU"/>
        </w:rPr>
        <w:t>Ацамазовна</w:t>
      </w:r>
      <w:proofErr w:type="spellEnd"/>
    </w:p>
    <w:p w:rsidR="00A54871" w:rsidRDefault="00782C02" w:rsidP="00782C02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ссов</w:t>
      </w:r>
      <w:proofErr w:type="spellEnd"/>
    </w:p>
    <w:p w:rsidR="00A54871" w:rsidRPr="00A54871" w:rsidRDefault="00A54871" w:rsidP="00A54871">
      <w:pPr>
        <w:rPr>
          <w:lang w:val="ru-RU"/>
        </w:rPr>
      </w:pPr>
    </w:p>
    <w:p w:rsidR="00A54871" w:rsidRPr="00A54871" w:rsidRDefault="00A54871" w:rsidP="00A54871">
      <w:pPr>
        <w:rPr>
          <w:lang w:val="ru-RU"/>
        </w:rPr>
      </w:pPr>
    </w:p>
    <w:p w:rsidR="00A54871" w:rsidRPr="00A54871" w:rsidRDefault="00A54871" w:rsidP="00A54871">
      <w:pPr>
        <w:rPr>
          <w:lang w:val="ru-RU"/>
        </w:rPr>
      </w:pPr>
    </w:p>
    <w:p w:rsidR="00A54871" w:rsidRDefault="00A54871" w:rsidP="00A54871">
      <w:pPr>
        <w:rPr>
          <w:lang w:val="ru-RU"/>
        </w:rPr>
      </w:pPr>
    </w:p>
    <w:p w:rsidR="00A54871" w:rsidRDefault="00A54871" w:rsidP="00A54871">
      <w:pPr>
        <w:tabs>
          <w:tab w:val="left" w:pos="3945"/>
        </w:tabs>
        <w:rPr>
          <w:lang w:val="ru-RU"/>
        </w:rPr>
      </w:pPr>
      <w:r>
        <w:rPr>
          <w:lang w:val="ru-RU"/>
        </w:rPr>
        <w:tab/>
        <w:t>с. Гизель</w:t>
      </w:r>
      <w:bookmarkStart w:id="0" w:name="_GoBack"/>
      <w:bookmarkEnd w:id="0"/>
    </w:p>
    <w:p w:rsidR="00A54871" w:rsidRDefault="00A54871" w:rsidP="00A54871">
      <w:pPr>
        <w:rPr>
          <w:lang w:val="ru-RU"/>
        </w:rPr>
      </w:pPr>
    </w:p>
    <w:p w:rsidR="003E2373" w:rsidRPr="00A54871" w:rsidRDefault="003E2373" w:rsidP="00A54871">
      <w:pPr>
        <w:rPr>
          <w:lang w:val="ru-RU"/>
        </w:rPr>
        <w:sectPr w:rsidR="003E2373" w:rsidRPr="00A54871">
          <w:footerReference w:type="default" r:id="rId9"/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3E2373" w:rsidRPr="00782C02" w:rsidRDefault="003E2373" w:rsidP="00782C02">
      <w:pPr>
        <w:autoSpaceDE w:val="0"/>
        <w:autoSpaceDN w:val="0"/>
        <w:spacing w:after="0" w:line="230" w:lineRule="auto"/>
        <w:ind w:right="3750"/>
        <w:rPr>
          <w:lang w:val="ru-RU"/>
        </w:rPr>
      </w:pPr>
    </w:p>
    <w:p w:rsidR="003E2373" w:rsidRDefault="003E2373">
      <w:pPr>
        <w:autoSpaceDE w:val="0"/>
        <w:autoSpaceDN w:val="0"/>
        <w:spacing w:after="78" w:line="220" w:lineRule="exact"/>
      </w:pPr>
    </w:p>
    <w:p w:rsidR="003E2373" w:rsidRDefault="002F6E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3E2373" w:rsidRPr="00782C02" w:rsidRDefault="002F6E59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3E2373" w:rsidRPr="00782C02" w:rsidRDefault="002F6E5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3E2373" w:rsidRPr="00782C02" w:rsidRDefault="002F6E5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3E2373" w:rsidRPr="00782C02" w:rsidRDefault="002F6E59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3E2373" w:rsidRPr="00782C02" w:rsidRDefault="002F6E59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3E2373" w:rsidRPr="00782C02" w:rsidRDefault="002F6E5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3E2373" w:rsidRPr="00782C02" w:rsidRDefault="002F6E59">
      <w:pPr>
        <w:autoSpaceDE w:val="0"/>
        <w:autoSpaceDN w:val="0"/>
        <w:spacing w:before="190" w:after="0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66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3E2373" w:rsidRPr="00782C02" w:rsidRDefault="002F6E5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3E2373" w:rsidRPr="00782C02" w:rsidRDefault="002F6E59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7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782C02">
        <w:rPr>
          <w:lang w:val="ru-RU"/>
        </w:rPr>
        <w:br/>
      </w: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3E2373" w:rsidRPr="00782C02" w:rsidRDefault="002F6E59">
      <w:pPr>
        <w:autoSpaceDE w:val="0"/>
        <w:autoSpaceDN w:val="0"/>
        <w:spacing w:before="72" w:after="0"/>
        <w:ind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782C02">
        <w:rPr>
          <w:lang w:val="ru-RU"/>
        </w:rPr>
        <w:br/>
      </w:r>
      <w:r w:rsidRPr="00782C02">
        <w:rPr>
          <w:lang w:val="ru-RU"/>
        </w:rPr>
        <w:tab/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3E2373" w:rsidRPr="00782C02" w:rsidRDefault="002F6E5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3E2373" w:rsidRPr="00782C02" w:rsidRDefault="002F6E59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3E2373" w:rsidRPr="00782C02" w:rsidRDefault="002F6E59">
      <w:pPr>
        <w:autoSpaceDE w:val="0"/>
        <w:autoSpaceDN w:val="0"/>
        <w:spacing w:before="70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10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7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E2373" w:rsidRPr="00782C02" w:rsidRDefault="002F6E59">
      <w:pPr>
        <w:autoSpaceDE w:val="0"/>
        <w:autoSpaceDN w:val="0"/>
        <w:spacing w:before="226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E2373" w:rsidRPr="00782C02" w:rsidRDefault="002F6E59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782C02">
        <w:rPr>
          <w:lang w:val="ru-RU"/>
        </w:rPr>
        <w:br/>
      </w:r>
      <w:r w:rsidRPr="00782C02">
        <w:rPr>
          <w:lang w:val="ru-RU"/>
        </w:rPr>
        <w:tab/>
      </w: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3E2373" w:rsidRPr="00782C02" w:rsidRDefault="002F6E59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E2373" w:rsidRPr="00782C02" w:rsidRDefault="002F6E5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7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E2373" w:rsidRPr="00782C02" w:rsidRDefault="002F6E5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3E2373" w:rsidRPr="00782C02" w:rsidRDefault="002F6E59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3E2373" w:rsidRPr="00782C02" w:rsidRDefault="002F6E59">
      <w:pPr>
        <w:autoSpaceDE w:val="0"/>
        <w:autoSpaceDN w:val="0"/>
        <w:spacing w:before="286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E2373" w:rsidRPr="00782C02" w:rsidRDefault="002F6E59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66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E2373" w:rsidRPr="00782C02" w:rsidRDefault="002F6E59">
      <w:pPr>
        <w:autoSpaceDE w:val="0"/>
        <w:autoSpaceDN w:val="0"/>
        <w:spacing w:before="178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7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E2373" w:rsidRPr="00782C02" w:rsidRDefault="002F6E5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3E2373" w:rsidRPr="00782C02" w:rsidRDefault="002F6E5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3E2373" w:rsidRPr="00782C02" w:rsidRDefault="002F6E5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3E2373" w:rsidRPr="00782C02" w:rsidRDefault="002F6E59">
      <w:pPr>
        <w:autoSpaceDE w:val="0"/>
        <w:autoSpaceDN w:val="0"/>
        <w:spacing w:before="288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E2373" w:rsidRPr="00782C02" w:rsidRDefault="002F6E5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3E2373" w:rsidRPr="00782C02" w:rsidRDefault="002F6E5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E2373" w:rsidRPr="00782C02" w:rsidRDefault="002F6E5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782C02">
        <w:rPr>
          <w:lang w:val="ru-RU"/>
        </w:rPr>
        <w:br/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10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3E2373" w:rsidRPr="00782C02" w:rsidRDefault="002F6E59">
      <w:pPr>
        <w:autoSpaceDE w:val="0"/>
        <w:autoSpaceDN w:val="0"/>
        <w:spacing w:before="190" w:after="0"/>
        <w:ind w:right="144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E2373" w:rsidRPr="00782C02" w:rsidRDefault="002F6E59">
      <w:pPr>
        <w:autoSpaceDE w:val="0"/>
        <w:autoSpaceDN w:val="0"/>
        <w:spacing w:before="192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3E2373" w:rsidRPr="00782C02" w:rsidRDefault="002F6E59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3E2373" w:rsidRPr="00782C02" w:rsidRDefault="002F6E59">
      <w:pPr>
        <w:autoSpaceDE w:val="0"/>
        <w:autoSpaceDN w:val="0"/>
        <w:spacing w:before="190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3E2373" w:rsidRPr="00782C02" w:rsidRDefault="002F6E59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64" w:line="220" w:lineRule="exact"/>
        <w:rPr>
          <w:lang w:val="ru-RU"/>
        </w:rPr>
      </w:pPr>
    </w:p>
    <w:p w:rsidR="003E2373" w:rsidRDefault="002F6E5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70"/>
        <w:gridCol w:w="528"/>
        <w:gridCol w:w="1104"/>
        <w:gridCol w:w="1142"/>
        <w:gridCol w:w="864"/>
        <w:gridCol w:w="3542"/>
        <w:gridCol w:w="1260"/>
        <w:gridCol w:w="3424"/>
      </w:tblGrid>
      <w:tr w:rsidR="003E237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E237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73" w:rsidRDefault="003E23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73" w:rsidRDefault="003E237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73" w:rsidRDefault="003E23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73" w:rsidRDefault="003E23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E2373" w:rsidRDefault="003E2373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E2373" w:rsidRDefault="003E2373"/>
        </w:tc>
      </w:tr>
      <w:tr w:rsidR="003E237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3E237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80" w:after="0" w:line="250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Одноклассники, взаимоотношения между ними; ценность дружбы, взаимной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13.09.2021 16.09.2021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20.09.2021 23.09.2021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темы «Москва — столица </w:t>
            </w:r>
            <w:proofErr w:type="spell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</w:t>
            </w:r>
            <w:proofErr w:type="spell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Москве»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27.09.2021 30.09.2021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видеофрагментов и других материалов (по вы бору) на тему «Москва 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—с</w:t>
            </w:r>
            <w:proofErr w:type="gram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толица России».;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 w:right="148"/>
              <w:jc w:val="both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04.10.2021 07.10.2021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right="576"/>
              <w:jc w:val="center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о родном крае, труде людей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11.10.2021 14.10.2021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учреждениях культуры — в театре, музее, библиотеке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18.10.2021 21.10.2021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фото, репродукций на </w:t>
            </w:r>
            <w:proofErr w:type="spell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у«</w:t>
            </w:r>
            <w:proofErr w:type="gram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</w:t>
            </w:r>
            <w:proofErr w:type="spell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02.11.2021 08.11.2021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3E2373"/>
        </w:tc>
      </w:tr>
      <w:tr w:rsidR="003E237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3E2373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64" w:after="0" w:line="250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</w:t>
            </w:r>
            <w:proofErr w:type="gramEnd"/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09.11.2021 16.11.2021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</w:tbl>
    <w:p w:rsidR="003E2373" w:rsidRDefault="003E2373">
      <w:pPr>
        <w:autoSpaceDE w:val="0"/>
        <w:autoSpaceDN w:val="0"/>
        <w:spacing w:after="0" w:line="14" w:lineRule="exact"/>
      </w:pPr>
    </w:p>
    <w:p w:rsidR="003E2373" w:rsidRDefault="003E2373">
      <w:pPr>
        <w:sectPr w:rsidR="003E2373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2373" w:rsidRDefault="003E2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70"/>
        <w:gridCol w:w="528"/>
        <w:gridCol w:w="1104"/>
        <w:gridCol w:w="1142"/>
        <w:gridCol w:w="864"/>
        <w:gridCol w:w="3542"/>
        <w:gridCol w:w="1260"/>
        <w:gridCol w:w="3424"/>
      </w:tblGrid>
      <w:tr w:rsidR="003E2373">
        <w:trPr>
          <w:trHeight w:hRule="exact"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17.11.2021 30.11.2021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 по теме «Сезонные изменения в природе, наблюдение за погодой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 w:rsidRPr="00A5487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7" w:lineRule="auto"/>
              <w:ind w:left="72"/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01.12.2021 09.12.2021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 по теме «Сезонные изменения в природе, наблюдение за погодой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2C02">
              <w:rPr>
                <w:lang w:val="ru-RU"/>
              </w:rPr>
              <w:br/>
            </w:r>
            <w:proofErr w:type="spell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13.12.2021 22.12.2021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64" w:after="0" w:line="254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23.12.2021 30.12.2021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Экскурсия.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</w:t>
            </w:r>
          </w:p>
          <w:p w:rsidR="003E2373" w:rsidRPr="00782C02" w:rsidRDefault="002F6E5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10.01.2022 19.01.2022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gramStart"/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значения для жизни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20.01.2022 28.01.2022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31.01.2022 10.02.2022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7" w:lineRule="auto"/>
              <w:ind w:left="72" w:right="160"/>
              <w:jc w:val="both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зарисовка разнообразия частей растения: разные листья, разные цветки и плоды, разные корни (по выбору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 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1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11.02.2022 09.03.2022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10.03.2022 21.03.2022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естественных условиях: повадки птиц, движения зверей, условия обитаний насекомых (во время экскурсий, целевых прогулок, просмотра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видеоматериалов);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22.03.2022 14.04.2022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3E2373"/>
        </w:tc>
      </w:tr>
      <w:tr w:rsidR="003E237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3E237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Необходимость соблюдения режима дня, правил здорового питания и личной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18.04.2022 21.04.2022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быту: пользование бытовыми </w:t>
            </w:r>
            <w:proofErr w:type="spellStart"/>
            <w:proofErr w:type="gramStart"/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25.04.2022 28.04.2022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Дорога от дома до школы. Правила безопасного поведения пешехода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16.05.2022 19.05.2022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</w:t>
            </w:r>
            <w:proofErr w:type="gramStart"/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</w:tbl>
    <w:p w:rsidR="003E2373" w:rsidRDefault="003E2373">
      <w:pPr>
        <w:autoSpaceDE w:val="0"/>
        <w:autoSpaceDN w:val="0"/>
        <w:spacing w:after="0" w:line="14" w:lineRule="exact"/>
      </w:pPr>
    </w:p>
    <w:p w:rsidR="003E2373" w:rsidRDefault="003E2373">
      <w:pPr>
        <w:sectPr w:rsidR="003E2373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2373" w:rsidRDefault="003E2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70"/>
        <w:gridCol w:w="528"/>
        <w:gridCol w:w="1104"/>
        <w:gridCol w:w="1142"/>
        <w:gridCol w:w="864"/>
        <w:gridCol w:w="3542"/>
        <w:gridCol w:w="1260"/>
        <w:gridCol w:w="3424"/>
      </w:tblGrid>
      <w:tr w:rsidR="003E237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(электронный дневник и электронные ресурсы школы) в условиях </w:t>
            </w:r>
            <w:r w:rsidRPr="00782C02">
              <w:rPr>
                <w:lang w:val="ru-RU"/>
              </w:rPr>
              <w:br/>
            </w:r>
            <w:r w:rsidRPr="00782C0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23.05.2022 25.05.2022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кабинете.;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</w:t>
            </w:r>
          </w:p>
        </w:tc>
      </w:tr>
      <w:tr w:rsidR="003E2373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3E2373"/>
        </w:tc>
      </w:tr>
      <w:tr w:rsidR="003E2373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3E2373"/>
        </w:tc>
      </w:tr>
      <w:tr w:rsidR="003E2373">
        <w:trPr>
          <w:trHeight w:hRule="exact" w:val="330"/>
        </w:trPr>
        <w:tc>
          <w:tcPr>
            <w:tcW w:w="363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Pr="00782C02" w:rsidRDefault="002F6E59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782C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2F6E59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09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E2373" w:rsidRDefault="003E2373"/>
        </w:tc>
      </w:tr>
    </w:tbl>
    <w:p w:rsidR="003E2373" w:rsidRDefault="003E2373">
      <w:pPr>
        <w:autoSpaceDE w:val="0"/>
        <w:autoSpaceDN w:val="0"/>
        <w:spacing w:after="0" w:line="14" w:lineRule="exact"/>
      </w:pPr>
    </w:p>
    <w:p w:rsidR="003E2373" w:rsidRDefault="003E2373">
      <w:pPr>
        <w:sectPr w:rsidR="003E237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2373" w:rsidRDefault="003E2373">
      <w:pPr>
        <w:autoSpaceDE w:val="0"/>
        <w:autoSpaceDN w:val="0"/>
        <w:spacing w:after="78" w:line="220" w:lineRule="exact"/>
      </w:pPr>
    </w:p>
    <w:p w:rsidR="003E2373" w:rsidRDefault="002F6E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E2373" w:rsidRDefault="002F6E5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E2373" w:rsidRPr="00782C02" w:rsidRDefault="002F6E59" w:rsidP="00782C02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Новицкая М.Ю., Акционерное </w:t>
      </w:r>
      <w:proofErr w:type="spell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782C02">
        <w:rPr>
          <w:lang w:val="ru-RU"/>
        </w:rPr>
        <w:br/>
      </w:r>
    </w:p>
    <w:p w:rsidR="003E2373" w:rsidRPr="00782C02" w:rsidRDefault="002F6E59">
      <w:pPr>
        <w:autoSpaceDE w:val="0"/>
        <w:autoSpaceDN w:val="0"/>
        <w:spacing w:before="262" w:after="0" w:line="230" w:lineRule="auto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E2373" w:rsidRPr="00782C02" w:rsidRDefault="002F6E59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/5091/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782C02">
        <w:rPr>
          <w:rFonts w:ascii="Times New Roman" w:eastAsia="Times New Roman" w:hAnsi="Times New Roman"/>
          <w:color w:val="000000"/>
          <w:sz w:val="24"/>
          <w:lang w:val="ru-RU"/>
        </w:rPr>
        <w:t>/118888/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2373" w:rsidRPr="00782C02" w:rsidRDefault="003E2373">
      <w:pPr>
        <w:autoSpaceDE w:val="0"/>
        <w:autoSpaceDN w:val="0"/>
        <w:spacing w:after="78" w:line="220" w:lineRule="exact"/>
        <w:rPr>
          <w:lang w:val="ru-RU"/>
        </w:rPr>
      </w:pPr>
    </w:p>
    <w:p w:rsidR="003E2373" w:rsidRPr="00782C02" w:rsidRDefault="002F6E5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82C02">
        <w:rPr>
          <w:lang w:val="ru-RU"/>
        </w:rPr>
        <w:br/>
      </w:r>
      <w:proofErr w:type="spellStart"/>
      <w:proofErr w:type="gramStart"/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782C0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3E2373" w:rsidRPr="00782C02" w:rsidRDefault="003E2373">
      <w:pPr>
        <w:rPr>
          <w:lang w:val="ru-RU"/>
        </w:rPr>
        <w:sectPr w:rsidR="003E2373" w:rsidRPr="00782C0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6E59" w:rsidRPr="00782C02" w:rsidRDefault="002F6E59">
      <w:pPr>
        <w:rPr>
          <w:lang w:val="ru-RU"/>
        </w:rPr>
      </w:pPr>
    </w:p>
    <w:sectPr w:rsidR="002F6E59" w:rsidRPr="00782C0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0F" w:rsidRDefault="00A7430F" w:rsidP="00782C02">
      <w:pPr>
        <w:spacing w:after="0" w:line="240" w:lineRule="auto"/>
      </w:pPr>
      <w:r>
        <w:separator/>
      </w:r>
    </w:p>
  </w:endnote>
  <w:endnote w:type="continuationSeparator" w:id="0">
    <w:p w:rsidR="00A7430F" w:rsidRDefault="00A7430F" w:rsidP="0078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02" w:rsidRPr="00A54871" w:rsidRDefault="00782C02" w:rsidP="00782C02">
    <w:pPr>
      <w:pStyle w:val="a7"/>
      <w:tabs>
        <w:tab w:val="clear" w:pos="4680"/>
        <w:tab w:val="clear" w:pos="9360"/>
        <w:tab w:val="left" w:pos="408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0F" w:rsidRDefault="00A7430F" w:rsidP="00782C02">
      <w:pPr>
        <w:spacing w:after="0" w:line="240" w:lineRule="auto"/>
      </w:pPr>
      <w:r>
        <w:separator/>
      </w:r>
    </w:p>
  </w:footnote>
  <w:footnote w:type="continuationSeparator" w:id="0">
    <w:p w:rsidR="00A7430F" w:rsidRDefault="00A7430F" w:rsidP="0078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F6E59"/>
    <w:rsid w:val="00326F90"/>
    <w:rsid w:val="003E2373"/>
    <w:rsid w:val="00782C02"/>
    <w:rsid w:val="00A54871"/>
    <w:rsid w:val="00A7430F"/>
    <w:rsid w:val="00AA1D8D"/>
    <w:rsid w:val="00AB6958"/>
    <w:rsid w:val="00AD0E3F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CC0BC5-CE7D-4AED-9839-55344EB1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4277</Words>
  <Characters>24381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28601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6</cp:revision>
  <dcterms:created xsi:type="dcterms:W3CDTF">2022-03-26T16:07:00Z</dcterms:created>
  <dcterms:modified xsi:type="dcterms:W3CDTF">2022-03-28T08:15:00Z</dcterms:modified>
</cp:coreProperties>
</file>