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3C" w:rsidRDefault="002F273C">
      <w:pPr>
        <w:autoSpaceDE w:val="0"/>
        <w:autoSpaceDN w:val="0"/>
        <w:spacing w:after="78" w:line="220" w:lineRule="exact"/>
      </w:pPr>
    </w:p>
    <w:p w:rsidR="0094323D" w:rsidRDefault="00B72832" w:rsidP="0094323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F273C" w:rsidRPr="0094323D" w:rsidRDefault="00B72832" w:rsidP="0094323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2F273C" w:rsidRPr="0094323D" w:rsidRDefault="002F273C">
      <w:pPr>
        <w:autoSpaceDE w:val="0"/>
        <w:autoSpaceDN w:val="0"/>
        <w:spacing w:before="670" w:after="0" w:line="230" w:lineRule="auto"/>
        <w:ind w:right="2496"/>
        <w:jc w:val="right"/>
        <w:rPr>
          <w:lang w:val="ru-RU"/>
        </w:rPr>
      </w:pPr>
    </w:p>
    <w:p w:rsidR="002F273C" w:rsidRPr="0094323D" w:rsidRDefault="00B72832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2F273C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2F273C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2F273C" w:rsidRDefault="002F273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2F273C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2F273C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2F273C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2F273C" w:rsidRDefault="00B72832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2F273C" w:rsidRDefault="00B7283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2F273C" w:rsidRDefault="00B7283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2F273C" w:rsidRDefault="00B72832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F273C" w:rsidRDefault="00B72832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291444)</w:t>
      </w:r>
    </w:p>
    <w:p w:rsidR="002F273C" w:rsidRPr="00E05A82" w:rsidRDefault="00B72832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F273C" w:rsidRPr="00E05A82" w:rsidRDefault="00B72832">
      <w:pPr>
        <w:autoSpaceDE w:val="0"/>
        <w:autoSpaceDN w:val="0"/>
        <w:spacing w:before="70" w:after="0" w:line="230" w:lineRule="auto"/>
        <w:ind w:right="4266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2F273C" w:rsidRPr="00E05A82" w:rsidRDefault="00B72832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2F273C" w:rsidRPr="00E05A82" w:rsidRDefault="00B72832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2F273C" w:rsidRPr="00E05A82" w:rsidRDefault="00B72832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E05A82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витель: </w:t>
      </w:r>
      <w:proofErr w:type="spellStart"/>
      <w:r w:rsidR="00E05A82">
        <w:rPr>
          <w:rFonts w:ascii="Times New Roman" w:eastAsia="Times New Roman" w:hAnsi="Times New Roman"/>
          <w:color w:val="000000"/>
          <w:sz w:val="24"/>
          <w:lang w:val="ru-RU"/>
        </w:rPr>
        <w:t>Марзоева</w:t>
      </w:r>
      <w:proofErr w:type="spellEnd"/>
      <w:r w:rsidR="00E05A82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Муратовна</w:t>
      </w:r>
      <w:bookmarkStart w:id="0" w:name="_GoBack"/>
      <w:bookmarkEnd w:id="0"/>
    </w:p>
    <w:p w:rsidR="002F273C" w:rsidRPr="00E05A82" w:rsidRDefault="00B72832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F273C" w:rsidRPr="00E05A82" w:rsidRDefault="002F273C">
      <w:pPr>
        <w:rPr>
          <w:lang w:val="ru-RU"/>
        </w:rPr>
        <w:sectPr w:rsidR="002F273C" w:rsidRPr="00E05A82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2F273C" w:rsidRPr="00E05A82" w:rsidRDefault="002F273C">
      <w:pPr>
        <w:autoSpaceDE w:val="0"/>
        <w:autoSpaceDN w:val="0"/>
        <w:spacing w:after="438" w:line="220" w:lineRule="exact"/>
        <w:rPr>
          <w:lang w:val="ru-RU"/>
        </w:rPr>
      </w:pPr>
    </w:p>
    <w:p w:rsidR="002F273C" w:rsidRPr="00E05A82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E05A82" w:rsidRDefault="00B72832">
      <w:pPr>
        <w:autoSpaceDE w:val="0"/>
        <w:autoSpaceDN w:val="0"/>
        <w:spacing w:after="0" w:line="230" w:lineRule="auto"/>
        <w:rPr>
          <w:lang w:val="ru-RU"/>
        </w:rPr>
      </w:pPr>
      <w:r w:rsidRPr="00E05A8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F273C" w:rsidRPr="0094323D" w:rsidRDefault="00B72832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F273C" w:rsidRPr="0094323D" w:rsidRDefault="00B7283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2F273C" w:rsidRPr="0094323D" w:rsidRDefault="00B7283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F273C" w:rsidRPr="0094323D" w:rsidRDefault="00B7283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Литературное чтени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2F273C" w:rsidRPr="0094323D" w:rsidRDefault="00B72832">
      <w:pPr>
        <w:autoSpaceDE w:val="0"/>
        <w:autoSpaceDN w:val="0"/>
        <w:spacing w:before="70" w:after="0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F273C" w:rsidRPr="0094323D" w:rsidRDefault="00B7283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6" w:line="220" w:lineRule="exact"/>
        <w:rPr>
          <w:lang w:val="ru-RU"/>
        </w:rPr>
      </w:pPr>
    </w:p>
    <w:p w:rsidR="002F273C" w:rsidRPr="0094323D" w:rsidRDefault="00B72832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F273C" w:rsidRPr="0094323D" w:rsidRDefault="00B7283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30" w:lineRule="auto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F273C" w:rsidRPr="0094323D" w:rsidRDefault="00B72832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2F273C" w:rsidRPr="0094323D" w:rsidRDefault="00B72832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F273C" w:rsidRPr="0094323D" w:rsidRDefault="00B7283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2F273C" w:rsidRPr="0094323D" w:rsidRDefault="00B72832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2F273C" w:rsidRPr="0094323D" w:rsidRDefault="00B72832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2F273C" w:rsidRPr="0094323D" w:rsidRDefault="00B72832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6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2F273C" w:rsidRPr="0094323D" w:rsidRDefault="00B72832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2F273C" w:rsidRPr="0094323D" w:rsidRDefault="00B7283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6" w:line="220" w:lineRule="exact"/>
        <w:rPr>
          <w:lang w:val="ru-RU"/>
        </w:rPr>
      </w:pPr>
    </w:p>
    <w:p w:rsidR="002F273C" w:rsidRPr="0094323D" w:rsidRDefault="00B7283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2F273C" w:rsidRPr="0094323D" w:rsidRDefault="00B7283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приспособ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», «конструирование», «аппликация»;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4" w:line="220" w:lineRule="exact"/>
        <w:rPr>
          <w:lang w:val="ru-RU"/>
        </w:rPr>
      </w:pPr>
    </w:p>
    <w:p w:rsidR="002F273C" w:rsidRDefault="00B7283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46"/>
        <w:gridCol w:w="528"/>
        <w:gridCol w:w="1106"/>
        <w:gridCol w:w="1140"/>
        <w:gridCol w:w="864"/>
        <w:gridCol w:w="4516"/>
        <w:gridCol w:w="1080"/>
        <w:gridCol w:w="2054"/>
      </w:tblGrid>
      <w:tr w:rsidR="002F273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F273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</w:tr>
      <w:tr w:rsidR="002F273C" w:rsidRPr="00E05A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2F273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2F273C" w:rsidRPr="0094323D" w:rsidRDefault="00B72832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7" w:lineRule="auto"/>
              <w:ind w:left="72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28.09.2021 05.10.2021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50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76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 w:rsidRPr="00E05A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2F273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r w:rsidRPr="0094323D">
              <w:rPr>
                <w:lang w:val="ru-RU"/>
              </w:rPr>
              <w:br/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</w:tbl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sectPr w:rsidR="002F273C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273C" w:rsidRDefault="002F27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46"/>
        <w:gridCol w:w="528"/>
        <w:gridCol w:w="1106"/>
        <w:gridCol w:w="1140"/>
        <w:gridCol w:w="864"/>
        <w:gridCol w:w="4516"/>
        <w:gridCol w:w="1080"/>
        <w:gridCol w:w="2054"/>
      </w:tblGrid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23.11.2021</w:t>
            </w:r>
          </w:p>
        </w:tc>
        <w:tc>
          <w:tcPr>
            <w:tcW w:w="4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конструкции.</w:t>
            </w:r>
          </w:p>
          <w:p w:rsidR="002F273C" w:rsidRDefault="00B72832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складывание, </w:t>
            </w:r>
            <w:proofErr w:type="spellStart"/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конструкции.</w:t>
            </w:r>
          </w:p>
          <w:p w:rsidR="002F273C" w:rsidRDefault="00B7283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21.12.2021</w:t>
            </w:r>
          </w:p>
        </w:tc>
        <w:tc>
          <w:tcPr>
            <w:tcW w:w="4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gramStart"/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sectPr w:rsidR="002F273C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273C" w:rsidRDefault="002F273C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2F273C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</w:tbl>
    <w:p w:rsidR="002F273C" w:rsidRDefault="002F273C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46"/>
        <w:gridCol w:w="528"/>
        <w:gridCol w:w="1106"/>
        <w:gridCol w:w="1140"/>
        <w:gridCol w:w="864"/>
        <w:gridCol w:w="4516"/>
        <w:gridCol w:w="1080"/>
        <w:gridCol w:w="2054"/>
      </w:tblGrid>
      <w:tr w:rsidR="002F273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22.02.2022 01.03.2022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15.03.2022 22.03.2022</w:t>
            </w:r>
          </w:p>
        </w:tc>
        <w:tc>
          <w:tcPr>
            <w:tcW w:w="4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12.04.2022 19.04.2022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10.05.2022 17.05.2022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32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</w:tbl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sectPr w:rsidR="002F273C">
          <w:pgSz w:w="16840" w:h="11900"/>
          <w:pgMar w:top="112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273C" w:rsidRDefault="002F273C">
      <w:pPr>
        <w:autoSpaceDE w:val="0"/>
        <w:autoSpaceDN w:val="0"/>
        <w:spacing w:after="78" w:line="220" w:lineRule="exact"/>
      </w:pPr>
    </w:p>
    <w:p w:rsidR="002F273C" w:rsidRDefault="00B7283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F273C" w:rsidRDefault="00B7283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F273C" w:rsidRPr="0094323D" w:rsidRDefault="00B72832" w:rsidP="0094323D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94323D">
        <w:rPr>
          <w:lang w:val="ru-RU"/>
        </w:rPr>
        <w:br/>
      </w:r>
    </w:p>
    <w:p w:rsidR="002F273C" w:rsidRPr="0094323D" w:rsidRDefault="00B72832">
      <w:pPr>
        <w:autoSpaceDE w:val="0"/>
        <w:autoSpaceDN w:val="0"/>
        <w:spacing w:before="262" w:after="0" w:line="230" w:lineRule="auto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F273C" w:rsidRPr="0094323D" w:rsidRDefault="00B72832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/8/1/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30" w:lineRule="auto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F273C" w:rsidRPr="0094323D" w:rsidRDefault="00B72832">
      <w:pPr>
        <w:autoSpaceDE w:val="0"/>
        <w:autoSpaceDN w:val="0"/>
        <w:spacing w:before="346" w:after="0" w:line="302" w:lineRule="auto"/>
        <w:ind w:right="6192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бумага, текстиль, пластилин, картон и т.д.</w:t>
      </w:r>
    </w:p>
    <w:p w:rsidR="002F273C" w:rsidRPr="0094323D" w:rsidRDefault="00B72832" w:rsidP="0094323D">
      <w:pPr>
        <w:autoSpaceDE w:val="0"/>
        <w:autoSpaceDN w:val="0"/>
        <w:spacing w:before="262" w:after="0" w:line="300" w:lineRule="auto"/>
        <w:ind w:right="720"/>
        <w:rPr>
          <w:lang w:val="ru-RU"/>
        </w:rPr>
        <w:sectPr w:rsidR="002F273C" w:rsidRPr="009432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B72832" w:rsidRPr="0094323D" w:rsidRDefault="00B72832">
      <w:pPr>
        <w:rPr>
          <w:lang w:val="ru-RU"/>
        </w:rPr>
      </w:pPr>
    </w:p>
    <w:sectPr w:rsidR="00B72832" w:rsidRPr="0094323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273C"/>
    <w:rsid w:val="00326F90"/>
    <w:rsid w:val="0094323D"/>
    <w:rsid w:val="00AA1D8D"/>
    <w:rsid w:val="00B47730"/>
    <w:rsid w:val="00B72832"/>
    <w:rsid w:val="00CB0664"/>
    <w:rsid w:val="00E05A8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F7766-1633-4A20-870B-63229F76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4927</Words>
  <Characters>28088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32950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4</cp:revision>
  <dcterms:created xsi:type="dcterms:W3CDTF">2022-03-26T18:56:00Z</dcterms:created>
  <dcterms:modified xsi:type="dcterms:W3CDTF">2022-03-28T07:31:00Z</dcterms:modified>
</cp:coreProperties>
</file>