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75" w:rsidRDefault="00D35E75">
      <w:pPr>
        <w:autoSpaceDE w:val="0"/>
        <w:autoSpaceDN w:val="0"/>
        <w:spacing w:after="78" w:line="220" w:lineRule="exact"/>
      </w:pPr>
    </w:p>
    <w:p w:rsidR="005A42F6" w:rsidRDefault="00382759" w:rsidP="005A42F6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35E75" w:rsidRPr="005A42F6" w:rsidRDefault="00382759" w:rsidP="005A42F6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Северная Осетия-Алания</w:t>
      </w:r>
    </w:p>
    <w:p w:rsidR="00D35E75" w:rsidRPr="005A42F6" w:rsidRDefault="00382759">
      <w:pPr>
        <w:autoSpaceDE w:val="0"/>
        <w:autoSpaceDN w:val="0"/>
        <w:spacing w:before="670" w:after="1376" w:line="230" w:lineRule="auto"/>
        <w:ind w:right="2966"/>
        <w:jc w:val="right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ГБОУ школа-интернат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им.М.С.Бароева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62"/>
        <w:gridCol w:w="3480"/>
        <w:gridCol w:w="3060"/>
      </w:tblGrid>
      <w:tr w:rsidR="00D35E75">
        <w:trPr>
          <w:trHeight w:hRule="exact" w:val="274"/>
        </w:trPr>
        <w:tc>
          <w:tcPr>
            <w:tcW w:w="2762" w:type="dxa"/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48" w:after="0" w:line="230" w:lineRule="auto"/>
              <w:ind w:left="7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48" w:after="0" w:line="230" w:lineRule="auto"/>
              <w:ind w:right="94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D35E75">
        <w:trPr>
          <w:trHeight w:hRule="exact" w:val="276"/>
        </w:trPr>
        <w:tc>
          <w:tcPr>
            <w:tcW w:w="2762" w:type="dxa"/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 начальных классов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Зам.директора по УВР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after="0" w:line="230" w:lineRule="auto"/>
              <w:ind w:right="143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D35E75" w:rsidRDefault="00D35E75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440"/>
        <w:gridCol w:w="3380"/>
      </w:tblGrid>
      <w:tr w:rsidR="00D35E75">
        <w:trPr>
          <w:trHeight w:hRule="exact" w:val="362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60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Дзгоева Э.Ш. )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60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Цгоева С.А. )</w:t>
            </w:r>
          </w:p>
        </w:tc>
      </w:tr>
      <w:tr w:rsidR="00D35E75">
        <w:trPr>
          <w:trHeight w:hRule="exact" w:val="42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106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№___________________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10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№_____________________</w:t>
            </w:r>
          </w:p>
        </w:tc>
      </w:tr>
      <w:tr w:rsidR="00D35E75">
        <w:trPr>
          <w:trHeight w:hRule="exact" w:val="38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94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</w:tr>
    </w:tbl>
    <w:p w:rsidR="00D35E75" w:rsidRDefault="00382759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______________( Кубалова А.К. )</w:t>
      </w:r>
    </w:p>
    <w:p w:rsidR="00D35E75" w:rsidRDefault="00382759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№___________________</w:t>
      </w:r>
    </w:p>
    <w:p w:rsidR="00D35E75" w:rsidRDefault="00382759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"____" ______________  20___ г.</w:t>
      </w:r>
    </w:p>
    <w:p w:rsidR="00D35E75" w:rsidRDefault="00382759">
      <w:pPr>
        <w:autoSpaceDE w:val="0"/>
        <w:autoSpaceDN w:val="0"/>
        <w:spacing w:before="103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D35E75" w:rsidRPr="00015DFA" w:rsidRDefault="00382759">
      <w:pPr>
        <w:autoSpaceDE w:val="0"/>
        <w:autoSpaceDN w:val="0"/>
        <w:spacing w:before="70" w:after="0" w:line="230" w:lineRule="auto"/>
        <w:ind w:right="4474"/>
        <w:jc w:val="right"/>
        <w:rPr>
          <w:lang w:val="ru-RU"/>
        </w:rPr>
      </w:pPr>
      <w:r w:rsidRPr="00015DFA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015D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287378)</w:t>
      </w:r>
    </w:p>
    <w:p w:rsidR="00D35E75" w:rsidRPr="00015DFA" w:rsidRDefault="00382759">
      <w:pPr>
        <w:autoSpaceDE w:val="0"/>
        <w:autoSpaceDN w:val="0"/>
        <w:spacing w:before="166" w:after="0" w:line="230" w:lineRule="auto"/>
        <w:ind w:right="4014"/>
        <w:jc w:val="right"/>
        <w:rPr>
          <w:lang w:val="ru-RU"/>
        </w:rPr>
      </w:pPr>
      <w:r w:rsidRPr="00015DFA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D35E75" w:rsidRPr="00DF75FA" w:rsidRDefault="00382759">
      <w:pPr>
        <w:autoSpaceDE w:val="0"/>
        <w:autoSpaceDN w:val="0"/>
        <w:spacing w:before="70" w:after="0" w:line="230" w:lineRule="auto"/>
        <w:ind w:right="4172"/>
        <w:jc w:val="right"/>
        <w:rPr>
          <w:lang w:val="ru-RU"/>
        </w:rPr>
      </w:pPr>
      <w:r w:rsidRPr="00DF75FA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D35E75" w:rsidRPr="00DF75FA" w:rsidRDefault="00382759">
      <w:pPr>
        <w:autoSpaceDE w:val="0"/>
        <w:autoSpaceDN w:val="0"/>
        <w:spacing w:before="672" w:after="0" w:line="230" w:lineRule="auto"/>
        <w:ind w:right="2674"/>
        <w:jc w:val="right"/>
        <w:rPr>
          <w:lang w:val="ru-RU"/>
        </w:rPr>
      </w:pPr>
      <w:r w:rsidRPr="00DF75FA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D35E75" w:rsidRPr="00DF75FA" w:rsidRDefault="00382759">
      <w:pPr>
        <w:autoSpaceDE w:val="0"/>
        <w:autoSpaceDN w:val="0"/>
        <w:spacing w:before="72" w:after="0" w:line="230" w:lineRule="auto"/>
        <w:ind w:right="3612"/>
        <w:jc w:val="right"/>
        <w:rPr>
          <w:lang w:val="ru-RU"/>
        </w:rPr>
      </w:pPr>
      <w:r w:rsidRPr="00DF75FA">
        <w:rPr>
          <w:rFonts w:ascii="Times New Roman" w:eastAsia="Times New Roman" w:hAnsi="Times New Roman"/>
          <w:color w:val="000000"/>
          <w:sz w:val="24"/>
          <w:lang w:val="ru-RU"/>
        </w:rPr>
        <w:t>на 2021-2022  учебный год</w:t>
      </w:r>
    </w:p>
    <w:p w:rsidR="00D35E75" w:rsidRPr="00DF75FA" w:rsidRDefault="00382759">
      <w:pPr>
        <w:autoSpaceDE w:val="0"/>
        <w:autoSpaceDN w:val="0"/>
        <w:spacing w:before="2110" w:after="0" w:line="230" w:lineRule="auto"/>
        <w:ind w:right="20"/>
        <w:jc w:val="right"/>
        <w:rPr>
          <w:lang w:val="ru-RU"/>
        </w:rPr>
      </w:pPr>
      <w:r w:rsidRPr="00DF75FA">
        <w:rPr>
          <w:rFonts w:ascii="Times New Roman" w:eastAsia="Times New Roman" w:hAnsi="Times New Roman"/>
          <w:color w:val="000000"/>
          <w:sz w:val="24"/>
          <w:lang w:val="ru-RU"/>
        </w:rPr>
        <w:t>Соста</w:t>
      </w:r>
      <w:r w:rsidR="00DF75FA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="00015DFA">
        <w:rPr>
          <w:rFonts w:ascii="Times New Roman" w:eastAsia="Times New Roman" w:hAnsi="Times New Roman"/>
          <w:color w:val="000000"/>
          <w:sz w:val="24"/>
          <w:lang w:val="ru-RU"/>
        </w:rPr>
        <w:t xml:space="preserve">итель: </w:t>
      </w:r>
      <w:proofErr w:type="spellStart"/>
      <w:r w:rsidR="00015DFA">
        <w:rPr>
          <w:rFonts w:ascii="Times New Roman" w:eastAsia="Times New Roman" w:hAnsi="Times New Roman"/>
          <w:color w:val="000000"/>
          <w:sz w:val="24"/>
          <w:lang w:val="ru-RU"/>
        </w:rPr>
        <w:t>Томаева</w:t>
      </w:r>
      <w:proofErr w:type="spellEnd"/>
      <w:r w:rsidR="00015DFA">
        <w:rPr>
          <w:rFonts w:ascii="Times New Roman" w:eastAsia="Times New Roman" w:hAnsi="Times New Roman"/>
          <w:color w:val="000000"/>
          <w:sz w:val="24"/>
          <w:lang w:val="ru-RU"/>
        </w:rPr>
        <w:t xml:space="preserve"> Ирина </w:t>
      </w:r>
      <w:proofErr w:type="spellStart"/>
      <w:r w:rsidR="00015DFA">
        <w:rPr>
          <w:rFonts w:ascii="Times New Roman" w:eastAsia="Times New Roman" w:hAnsi="Times New Roman"/>
          <w:color w:val="000000"/>
          <w:sz w:val="24"/>
          <w:lang w:val="ru-RU"/>
        </w:rPr>
        <w:t>Ацамазовна</w:t>
      </w:r>
      <w:proofErr w:type="spellEnd"/>
    </w:p>
    <w:p w:rsidR="00D35E75" w:rsidRPr="00DF75FA" w:rsidRDefault="00382759">
      <w:pPr>
        <w:autoSpaceDE w:val="0"/>
        <w:autoSpaceDN w:val="0"/>
        <w:spacing w:before="70" w:after="0" w:line="230" w:lineRule="auto"/>
        <w:ind w:right="22"/>
        <w:jc w:val="right"/>
        <w:rPr>
          <w:lang w:val="ru-RU"/>
        </w:rPr>
      </w:pPr>
      <w:r w:rsidRPr="00DF75FA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D35E75" w:rsidRPr="00DF75FA" w:rsidRDefault="00D35E75">
      <w:pPr>
        <w:rPr>
          <w:lang w:val="ru-RU"/>
        </w:rPr>
        <w:sectPr w:rsidR="00D35E75" w:rsidRPr="00DF75FA">
          <w:pgSz w:w="11900" w:h="16840"/>
          <w:pgMar w:top="298" w:right="878" w:bottom="1232" w:left="738" w:header="720" w:footer="720" w:gutter="0"/>
          <w:cols w:space="720" w:equalWidth="0">
            <w:col w:w="10284" w:space="0"/>
          </w:cols>
          <w:docGrid w:linePitch="360"/>
        </w:sectPr>
      </w:pPr>
    </w:p>
    <w:p w:rsidR="00D35E75" w:rsidRPr="00DF75FA" w:rsidRDefault="00D35E75">
      <w:pPr>
        <w:autoSpaceDE w:val="0"/>
        <w:autoSpaceDN w:val="0"/>
        <w:spacing w:after="216" w:line="220" w:lineRule="exact"/>
        <w:rPr>
          <w:lang w:val="ru-RU"/>
        </w:rPr>
      </w:pPr>
    </w:p>
    <w:p w:rsidR="00D35E75" w:rsidRDefault="0038275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D35E75" w:rsidRPr="005A42F6" w:rsidRDefault="00382759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5A42F6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:rsidR="00D35E75" w:rsidRPr="005A42F6" w:rsidRDefault="0038275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D35E75" w:rsidRPr="005A42F6" w:rsidRDefault="00382759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на​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​лом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развитии функциональной грамотности младших школь​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, особенно таких её компонентов, как языковая, комму​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фор​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​ватного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нрав​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—д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лительный процесс, разворачивающийся на протяжении изучения содержания предмета.</w:t>
      </w:r>
    </w:p>
    <w:p w:rsidR="00D35E75" w:rsidRPr="005A42F6" w:rsidRDefault="00382759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​туре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«Литературное чтение».</w:t>
      </w:r>
    </w:p>
    <w:p w:rsidR="00D35E75" w:rsidRPr="005A42F6" w:rsidRDefault="003827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​ка», в 1 классе — 165 ч. </w:t>
      </w:r>
    </w:p>
    <w:p w:rsidR="00D35E75" w:rsidRPr="005A42F6" w:rsidRDefault="0038275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D35E75" w:rsidRPr="005A42F6" w:rsidRDefault="00D35E75">
      <w:pPr>
        <w:rPr>
          <w:lang w:val="ru-RU"/>
        </w:rPr>
        <w:sectPr w:rsidR="00D35E75" w:rsidRPr="005A42F6">
          <w:pgSz w:w="11900" w:h="16840"/>
          <w:pgMar w:top="436" w:right="650" w:bottom="4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35E75" w:rsidRPr="005A42F6" w:rsidRDefault="00D35E75">
      <w:pPr>
        <w:autoSpaceDE w:val="0"/>
        <w:autoSpaceDN w:val="0"/>
        <w:spacing w:after="78" w:line="220" w:lineRule="exact"/>
        <w:rPr>
          <w:lang w:val="ru-RU"/>
        </w:rPr>
      </w:pPr>
    </w:p>
    <w:p w:rsidR="00D35E75" w:rsidRPr="005A42F6" w:rsidRDefault="00382759">
      <w:pPr>
        <w:autoSpaceDE w:val="0"/>
        <w:autoSpaceDN w:val="0"/>
        <w:spacing w:after="0"/>
        <w:ind w:right="144" w:firstLine="180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дей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D35E75" w:rsidRPr="005A42F6" w:rsidRDefault="003827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D35E75" w:rsidRPr="005A42F6" w:rsidRDefault="00382759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5A42F6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​ка как государственного языка Российской Федерации; пони​</w:t>
      </w:r>
      <w:r w:rsidRPr="005A42F6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мание роли русского языка как языка межнационального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D35E75" w:rsidRPr="005A42F6" w:rsidRDefault="00382759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видами речевой деятельности на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ос​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аудированием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, говорением,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:rsidR="00D35E75" w:rsidRPr="005A42F6" w:rsidRDefault="00382759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D35E75" w:rsidRPr="005A42F6" w:rsidRDefault="00382759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35E75" w:rsidRPr="005A42F6" w:rsidRDefault="00D35E75">
      <w:pPr>
        <w:rPr>
          <w:lang w:val="ru-RU"/>
        </w:rPr>
        <w:sectPr w:rsidR="00D35E75" w:rsidRPr="005A42F6">
          <w:pgSz w:w="11900" w:h="16840"/>
          <w:pgMar w:top="298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D35E75" w:rsidRPr="005A42F6" w:rsidRDefault="00D35E75">
      <w:pPr>
        <w:autoSpaceDE w:val="0"/>
        <w:autoSpaceDN w:val="0"/>
        <w:spacing w:after="78" w:line="220" w:lineRule="exact"/>
        <w:rPr>
          <w:lang w:val="ru-RU"/>
        </w:rPr>
      </w:pPr>
    </w:p>
    <w:p w:rsidR="00D35E75" w:rsidRPr="005A42F6" w:rsidRDefault="00382759">
      <w:pPr>
        <w:autoSpaceDE w:val="0"/>
        <w:autoSpaceDN w:val="0"/>
        <w:spacing w:after="0" w:line="230" w:lineRule="auto"/>
        <w:rPr>
          <w:lang w:val="ru-RU"/>
        </w:rPr>
      </w:pP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35E75" w:rsidRPr="005A42F6" w:rsidRDefault="00382759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харак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тера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самостоя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​тельном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чтении вслух.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и 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ство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твёр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дости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 гласного звука в конце слова. Последовательность букв в русском алфавите.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Слоговое чтение (ориентация на букву, обозначающую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глас​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препи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нания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. Осознанное чтение слов, 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простран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стве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требования, которые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необ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ходимо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во время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письма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.Н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ачертание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письменных прописных и строчных букв.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Пись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мо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предложений с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соблюде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шипящих в сочетаниях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пропис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ная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D35E75" w:rsidRPr="005A42F6" w:rsidRDefault="0038275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A42F6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D35E75" w:rsidRPr="005A42F6" w:rsidRDefault="00D35E75">
      <w:pPr>
        <w:rPr>
          <w:lang w:val="ru-RU"/>
        </w:rPr>
        <w:sectPr w:rsidR="00D35E75" w:rsidRPr="005A42F6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35E75" w:rsidRPr="005A42F6" w:rsidRDefault="00D35E75">
      <w:pPr>
        <w:autoSpaceDE w:val="0"/>
        <w:autoSpaceDN w:val="0"/>
        <w:spacing w:after="72" w:line="220" w:lineRule="exact"/>
        <w:rPr>
          <w:lang w:val="ru-RU"/>
        </w:rPr>
      </w:pPr>
    </w:p>
    <w:p w:rsidR="00D35E75" w:rsidRPr="005A42F6" w:rsidRDefault="00382759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Гласные и согласные звуки, их различение.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Уда​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рение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мяг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​кие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согласные звуки, их различение. Звонкие и глухие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соглас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последова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тельность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. Использование алфавита для 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современного русского литературного языка (на ограниченном перечне слов, отрабатываемом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учеб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5A42F6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нике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как единица языка (ознакомление). Слово, предложение (наблюдение над сходством и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различи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​ем). Установление связи слов в предложении при помощи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смыс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ловых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:rsidR="00D35E75" w:rsidRPr="005A42F6" w:rsidRDefault="00382759">
      <w:pPr>
        <w:autoSpaceDE w:val="0"/>
        <w:autoSpaceDN w:val="0"/>
        <w:spacing w:before="70" w:after="0" w:line="230" w:lineRule="auto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Составле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из набора форм слов.</w:t>
      </w:r>
    </w:p>
    <w:p w:rsidR="00D35E75" w:rsidRPr="005A42F6" w:rsidRDefault="00382759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D35E75" w:rsidRPr="005A42F6" w:rsidRDefault="0038275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D35E75" w:rsidRPr="005A42F6" w:rsidRDefault="00382759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прописная буква в начале предложения и в именах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собствен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:rsidR="00D35E75" w:rsidRPr="005A42F6" w:rsidRDefault="003827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D35E75" w:rsidRPr="005A42F6" w:rsidRDefault="00382759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гласные после шипящих в сочетаниях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чу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D35E75" w:rsidRPr="005A42F6" w:rsidRDefault="003827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сочетания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чк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чн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D35E75" w:rsidRPr="005A42F6" w:rsidRDefault="0038275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D35E75" w:rsidRPr="005A42F6" w:rsidRDefault="0038275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знаки препинания в конце предложения: точка,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вопроситель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щение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. Ситуации устного общения</w:t>
      </w:r>
    </w:p>
    <w:p w:rsidR="00D35E75" w:rsidRPr="005A42F6" w:rsidRDefault="00D35E75">
      <w:pPr>
        <w:rPr>
          <w:lang w:val="ru-RU"/>
        </w:rPr>
        <w:sectPr w:rsidR="00D35E75" w:rsidRPr="005A42F6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D35E75" w:rsidRPr="005A42F6" w:rsidRDefault="00D35E75">
      <w:pPr>
        <w:autoSpaceDE w:val="0"/>
        <w:autoSpaceDN w:val="0"/>
        <w:spacing w:after="66" w:line="220" w:lineRule="exact"/>
        <w:rPr>
          <w:lang w:val="ru-RU"/>
        </w:rPr>
      </w:pPr>
    </w:p>
    <w:p w:rsidR="00D35E75" w:rsidRPr="005A42F6" w:rsidRDefault="00382759">
      <w:pPr>
        <w:autoSpaceDE w:val="0"/>
        <w:autoSpaceDN w:val="0"/>
        <w:spacing w:after="0" w:line="271" w:lineRule="auto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(чтение диалогов по ролям, просмотр видеоматериалов, прослушивание аудиозаписи). Нормы речевого этикета в ситуациях учебного и бытового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:rsidR="00D35E75" w:rsidRPr="005A42F6" w:rsidRDefault="00D35E75">
      <w:pPr>
        <w:rPr>
          <w:lang w:val="ru-RU"/>
        </w:rPr>
        <w:sectPr w:rsidR="00D35E75" w:rsidRPr="005A42F6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D35E75" w:rsidRPr="005A42F6" w:rsidRDefault="00D35E75">
      <w:pPr>
        <w:autoSpaceDE w:val="0"/>
        <w:autoSpaceDN w:val="0"/>
        <w:spacing w:after="78" w:line="220" w:lineRule="exact"/>
        <w:rPr>
          <w:lang w:val="ru-RU"/>
        </w:rPr>
      </w:pPr>
    </w:p>
    <w:p w:rsidR="00D35E75" w:rsidRPr="005A42F6" w:rsidRDefault="00382759">
      <w:pPr>
        <w:autoSpaceDE w:val="0"/>
        <w:autoSpaceDN w:val="0"/>
        <w:spacing w:after="0" w:line="230" w:lineRule="auto"/>
        <w:rPr>
          <w:lang w:val="ru-RU"/>
        </w:rPr>
      </w:pP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в 1 классе направлено на достижение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D35E75" w:rsidRPr="005A42F6" w:rsidRDefault="00382759">
      <w:pPr>
        <w:autoSpaceDE w:val="0"/>
        <w:autoSpaceDN w:val="0"/>
        <w:spacing w:before="382" w:after="0" w:line="230" w:lineRule="auto"/>
        <w:rPr>
          <w:lang w:val="ru-RU"/>
        </w:rPr>
      </w:pP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своей этнокультурной и российской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граждан​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доброжелатель​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​вой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интерес к различным профессиям,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D35E75" w:rsidRPr="005A42F6" w:rsidRDefault="00D35E75">
      <w:pPr>
        <w:rPr>
          <w:lang w:val="ru-RU"/>
        </w:rPr>
        <w:sectPr w:rsidR="00D35E75" w:rsidRPr="005A42F6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35E75" w:rsidRPr="005A42F6" w:rsidRDefault="00D35E75">
      <w:pPr>
        <w:autoSpaceDE w:val="0"/>
        <w:autoSpaceDN w:val="0"/>
        <w:spacing w:after="78" w:line="220" w:lineRule="exact"/>
        <w:rPr>
          <w:lang w:val="ru-RU"/>
        </w:rPr>
      </w:pPr>
    </w:p>
    <w:p w:rsidR="00D35E75" w:rsidRPr="005A42F6" w:rsidRDefault="00382759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актив​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D35E75" w:rsidRPr="005A42F6" w:rsidRDefault="00382759">
      <w:pPr>
        <w:autoSpaceDE w:val="0"/>
        <w:autoSpaceDN w:val="0"/>
        <w:spacing w:before="262" w:after="0" w:line="230" w:lineRule="auto"/>
        <w:rPr>
          <w:lang w:val="ru-RU"/>
        </w:rPr>
      </w:pP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причинно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​следственные связи в ситуациях наблюдения за языковым материалом, делать выводы.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мин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​исследование, 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согласно заданному алгоритму находить представленную в явном виде информацию в предложенном источнике: в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слова​рях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, справочниках;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(педагогических работни​ков, родителей, законных</w:t>
      </w:r>
      <w:proofErr w:type="gramEnd"/>
    </w:p>
    <w:p w:rsidR="00D35E75" w:rsidRPr="005A42F6" w:rsidRDefault="00D35E75">
      <w:pPr>
        <w:rPr>
          <w:lang w:val="ru-RU"/>
        </w:rPr>
        <w:sectPr w:rsidR="00D35E75" w:rsidRPr="005A42F6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D35E75" w:rsidRPr="005A42F6" w:rsidRDefault="00D35E75">
      <w:pPr>
        <w:autoSpaceDE w:val="0"/>
        <w:autoSpaceDN w:val="0"/>
        <w:spacing w:after="66" w:line="220" w:lineRule="exact"/>
        <w:rPr>
          <w:lang w:val="ru-RU"/>
        </w:rPr>
      </w:pPr>
    </w:p>
    <w:p w:rsidR="00D35E75" w:rsidRPr="005A42F6" w:rsidRDefault="00382759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​скую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, звуковую информацию в соответствии с учебной зада​чей;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эмо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​исследования, проектного задания;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D35E75" w:rsidRPr="005A42F6" w:rsidRDefault="00382759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5A42F6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планировать действия по решению учебной задачи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​лучения результата;—    выстраивать последовательность выбранных действий.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причины успеха/неудач учебной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деятель​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:rsidR="00D35E75" w:rsidRPr="005A42F6" w:rsidRDefault="00382759">
      <w:pPr>
        <w:autoSpaceDE w:val="0"/>
        <w:autoSpaceDN w:val="0"/>
        <w:spacing w:before="262" w:after="0" w:line="230" w:lineRule="auto"/>
        <w:rPr>
          <w:lang w:val="ru-RU"/>
        </w:rPr>
      </w:pP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ин​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D35E75" w:rsidRPr="005A42F6" w:rsidRDefault="00D35E75">
      <w:pPr>
        <w:rPr>
          <w:lang w:val="ru-RU"/>
        </w:rPr>
        <w:sectPr w:rsidR="00D35E75" w:rsidRPr="005A42F6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D35E75" w:rsidRPr="005A42F6" w:rsidRDefault="00D35E75">
      <w:pPr>
        <w:autoSpaceDE w:val="0"/>
        <w:autoSpaceDN w:val="0"/>
        <w:spacing w:after="78" w:line="220" w:lineRule="exact"/>
        <w:rPr>
          <w:lang w:val="ru-RU"/>
        </w:rPr>
      </w:pPr>
    </w:p>
    <w:p w:rsidR="00D35E75" w:rsidRPr="005A42F6" w:rsidRDefault="00382759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D35E75" w:rsidRPr="005A42F6" w:rsidRDefault="00382759">
      <w:pPr>
        <w:autoSpaceDE w:val="0"/>
        <w:autoSpaceDN w:val="0"/>
        <w:spacing w:before="262" w:after="0" w:line="230" w:lineRule="auto"/>
        <w:rPr>
          <w:lang w:val="ru-RU"/>
        </w:rPr>
      </w:pP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35E75" w:rsidRPr="005A42F6" w:rsidRDefault="00382759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слово и предложение; вычленять слова из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пред​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ложений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гласные и согласные звуки (в том числе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разли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чать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 согласный звук [й’] и гласный звук [и]);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различать согласные звуки: мягкие и твёрдые, звонкие и глухие (вне слова и в слове);</w:t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различать понятия «звук» и «буква»;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5A42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A42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A42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A42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5A42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proofErr w:type="gramEnd"/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называть буквы русского алфавита;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вать</w:t>
      </w:r>
      <w:proofErr w:type="spellEnd"/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аккуратным разборчивым почерком без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искаже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прописные и строчные буквы, соединения букв, слова;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применять изученные правила правописания: раздельное написание слов в предложении; знаки препинания в конце пред​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ложения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​гам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(простые случаи: слова из слогов типа «согласный + глас​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»); гласные после шипящих в сочетаниях </w:t>
      </w:r>
      <w:proofErr w:type="spellStart"/>
      <w:r w:rsidRPr="005A42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A42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(в 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положе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ударением), </w:t>
      </w:r>
      <w:proofErr w:type="spellStart"/>
      <w:r w:rsidRPr="005A42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A42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A42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A42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proofErr w:type="gramEnd"/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тексте слова, значение которых требует </w:t>
      </w:r>
      <w:proofErr w:type="spellStart"/>
      <w:proofErr w:type="gram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уточ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​нения</w:t>
      </w:r>
      <w:proofErr w:type="gram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5A42F6">
        <w:rPr>
          <w:lang w:val="ru-RU"/>
        </w:rPr>
        <w:br/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</w:t>
      </w:r>
      <w:proofErr w:type="spellStart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картинкам и наблюдениям;</w:t>
      </w:r>
      <w:r w:rsidRPr="005A42F6">
        <w:rPr>
          <w:lang w:val="ru-RU"/>
        </w:rPr>
        <w:tab/>
      </w:r>
      <w:r w:rsidRPr="005A42F6">
        <w:rPr>
          <w:rFonts w:ascii="Times New Roman" w:eastAsia="Times New Roman" w:hAnsi="Times New Roman"/>
          <w:color w:val="000000"/>
          <w:sz w:val="24"/>
          <w:lang w:val="ru-RU"/>
        </w:rPr>
        <w:t>—    использовать изученные понятия в процессе решения учебных задач.</w:t>
      </w:r>
    </w:p>
    <w:p w:rsidR="00D35E75" w:rsidRPr="005A42F6" w:rsidRDefault="00D35E75">
      <w:pPr>
        <w:rPr>
          <w:lang w:val="ru-RU"/>
        </w:rPr>
        <w:sectPr w:rsidR="00D35E75" w:rsidRPr="005A42F6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D35E75" w:rsidRPr="005A42F6" w:rsidRDefault="00D35E75">
      <w:pPr>
        <w:autoSpaceDE w:val="0"/>
        <w:autoSpaceDN w:val="0"/>
        <w:spacing w:after="64" w:line="220" w:lineRule="exact"/>
        <w:rPr>
          <w:lang w:val="ru-RU"/>
        </w:rPr>
      </w:pPr>
    </w:p>
    <w:p w:rsidR="00D35E75" w:rsidRDefault="0038275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14"/>
        <w:gridCol w:w="528"/>
        <w:gridCol w:w="1106"/>
        <w:gridCol w:w="1140"/>
        <w:gridCol w:w="864"/>
        <w:gridCol w:w="2678"/>
        <w:gridCol w:w="1080"/>
        <w:gridCol w:w="3424"/>
      </w:tblGrid>
      <w:tr w:rsidR="00D35E75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D35E75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75" w:rsidRDefault="00D35E7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75" w:rsidRDefault="00D35E7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75" w:rsidRDefault="00D35E7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75" w:rsidRDefault="00D35E7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35E75" w:rsidRDefault="00D35E75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35E75" w:rsidRDefault="00D35E75"/>
        </w:tc>
      </w:tr>
      <w:tr w:rsidR="00D35E7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D35E75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D35E7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015DF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06.09.2021</w:t>
            </w:r>
          </w:p>
          <w:p w:rsidR="00015DFA" w:rsidRPr="00015DFA" w:rsidRDefault="00015DFA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09.09.2021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выстроенных в </w:t>
            </w:r>
            <w:proofErr w:type="spell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</w:t>
            </w:r>
            <w:proofErr w:type="spellEnd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​вильной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последовательности: анализ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изображённых </w:t>
            </w:r>
            <w:proofErr w:type="spell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собы</w:t>
            </w:r>
            <w:proofErr w:type="spellEnd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тий</w:t>
            </w:r>
            <w:proofErr w:type="spellEnd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обсуждение сюжета, составление устного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рассказа с опорой на картинки</w:t>
            </w:r>
            <w:proofErr w:type="gram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https://resh.edu.ru/subject/lesson/3766/start/282692/</w:t>
            </w:r>
          </w:p>
        </w:tc>
      </w:tr>
      <w:tr w:rsidR="00D35E75">
        <w:trPr>
          <w:trHeight w:hRule="exact" w:val="348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</w:tr>
      <w:tr w:rsidR="00D35E7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  <w:tr w:rsidR="00D35E7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</w:t>
            </w:r>
          </w:p>
          <w:p w:rsidR="00D35E75" w:rsidRDefault="00382759">
            <w:pPr>
              <w:autoSpaceDE w:val="0"/>
              <w:autoSpaceDN w:val="0"/>
              <w:spacing w:before="20" w:after="0" w:line="247" w:lineRule="auto"/>
              <w:ind w:left="72"/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частотного звука в стихотворении. Называние слов с заданным звуком.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Дифференциация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близких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акустико-артикуляционным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015DF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10.09.2021</w:t>
            </w:r>
          </w:p>
          <w:p w:rsidR="00015DFA" w:rsidRPr="00015DFA" w:rsidRDefault="00015DFA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13.09.2021</w:t>
            </w:r>
            <w:bookmarkStart w:id="0" w:name="_GoBack"/>
            <w:bookmarkEnd w:id="0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«Скажи так, как я» (отрабатывается умение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воспроизводить заданный учителем образец </w:t>
            </w:r>
            <w:proofErr w:type="spell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</w:t>
            </w:r>
            <w:proofErr w:type="spellEnd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ционного</w:t>
            </w:r>
            <w:proofErr w:type="spellEnd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выделения звука в слове)</w:t>
            </w:r>
            <w:proofErr w:type="gram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2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14.09.2021 17.09.2021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 заданный звук?» (ловить мяч нужно только тогда, когда ведущий называет слово с заданным звуком, отрабатывается умение определять наличие заданного звука в слове)</w:t>
            </w:r>
            <w:proofErr w:type="gram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</w:t>
            </w:r>
          </w:p>
          <w:p w:rsidR="00D35E75" w:rsidRDefault="00382759">
            <w:pPr>
              <w:autoSpaceDE w:val="0"/>
              <w:autoSpaceDN w:val="0"/>
              <w:spacing w:before="18" w:after="0" w:line="245" w:lineRule="auto"/>
              <w:ind w:left="72" w:right="144"/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места ударения. Различение гласных ударных и безударных.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Ударный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слог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20.09.2021 24.09.2021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подбор слов с заданным звуком</w:t>
            </w:r>
            <w:proofErr w:type="gram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7" w:lineRule="auto"/>
              <w:ind w:left="72" w:right="432"/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смыслоразличительная функция.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27.09.2021 30.09.2021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Игра​соревнование «Кто запомнит больше слов с заданным звуком при прослушивании стихотворения»</w:t>
            </w:r>
            <w:proofErr w:type="gram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Дифференциация парных по твёрдости — мягкости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согласных звуков.  Дифференциация парных по звонкости— </w:t>
            </w:r>
            <w:proofErr w:type="gram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</w:t>
            </w:r>
            <w:proofErr w:type="gramEnd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ухости звуков (без введения терминов «</w:t>
            </w:r>
            <w:proofErr w:type="spell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звонкость»,«глухость</w:t>
            </w:r>
            <w:proofErr w:type="spellEnd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05.10.2021 06.10.2021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слов с использованием фишек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разного цвета для фиксации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качественных характеристик звуков</w:t>
            </w:r>
            <w:proofErr w:type="gram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 как минимальная произносительная единица.</w:t>
            </w:r>
          </w:p>
          <w:p w:rsidR="00D35E75" w:rsidRDefault="00382759">
            <w:pPr>
              <w:autoSpaceDE w:val="0"/>
              <w:autoSpaceDN w:val="0"/>
              <w:spacing w:before="18" w:after="0" w:line="250" w:lineRule="auto"/>
              <w:ind w:left="72" w:right="144"/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Слогообразующая функция гласных звуков. Определение количества слогов в слове.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(простые однозначные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07.10.2021 12.10.2021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Игра​соревнование «Кто запомнит больше слов с заданным звуком при прослушивании стихотворения»</w:t>
            </w:r>
            <w:proofErr w:type="gram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348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10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</w:tr>
      <w:tr w:rsidR="00D35E75" w:rsidRPr="00015DFA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5A42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</w:tbl>
    <w:p w:rsidR="00D35E75" w:rsidRPr="005A42F6" w:rsidRDefault="00D35E75">
      <w:pPr>
        <w:autoSpaceDE w:val="0"/>
        <w:autoSpaceDN w:val="0"/>
        <w:spacing w:after="0" w:line="14" w:lineRule="exact"/>
        <w:rPr>
          <w:lang w:val="ru-RU"/>
        </w:rPr>
      </w:pPr>
    </w:p>
    <w:p w:rsidR="00D35E75" w:rsidRPr="005A42F6" w:rsidRDefault="00D35E75">
      <w:pPr>
        <w:rPr>
          <w:lang w:val="ru-RU"/>
        </w:rPr>
        <w:sectPr w:rsidR="00D35E75" w:rsidRPr="005A42F6">
          <w:pgSz w:w="16840" w:h="11900"/>
          <w:pgMar w:top="282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35E75" w:rsidRPr="005A42F6" w:rsidRDefault="00D35E7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14"/>
        <w:gridCol w:w="528"/>
        <w:gridCol w:w="1106"/>
        <w:gridCol w:w="1140"/>
        <w:gridCol w:w="864"/>
        <w:gridCol w:w="2678"/>
        <w:gridCol w:w="1080"/>
        <w:gridCol w:w="3424"/>
      </w:tblGrid>
      <w:tr w:rsidR="00D35E7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Развитие мелкой моторики пальцев и движения руки.</w:t>
            </w:r>
          </w:p>
          <w:p w:rsidR="00D35E75" w:rsidRDefault="00382759">
            <w:pPr>
              <w:autoSpaceDE w:val="0"/>
              <w:autoSpaceDN w:val="0"/>
              <w:spacing w:before="20" w:after="0" w:line="250" w:lineRule="auto"/>
              <w:ind w:left="72"/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умения ориентироваться на пространстве листа в тетради и на пространстве классной доски.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гигиенических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требований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которые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необходимо соблюдать во время письма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13.10.2021 19.10.2021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предложений, состоящих из трёх — пяти слов со звуками в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сильной позиции</w:t>
            </w:r>
            <w:proofErr w:type="gram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20.10.2021 29.10.2021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2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4" w:after="0" w:line="245" w:lineRule="auto"/>
              <w:ind w:left="72" w:right="576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4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08.11.2021 17.11.2021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18.11.2021 30.11.2021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01.12.2021 09.12.2021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составленного из набора слов, с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 соблюдением пробелов между словами</w:t>
            </w:r>
            <w:proofErr w:type="gram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ши </w:t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(в положении под 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10.12.2021 17.12.2021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proofErr w:type="spell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</w:t>
            </w:r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</w:t>
            </w:r>
            <w:proofErr w:type="spellEnd"/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</w:t>
            </w:r>
            <w:proofErr w:type="gramStart"/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чу</w:t>
            </w:r>
            <w:proofErr w:type="gramEnd"/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20.12.2021 30.12.2021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8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прописная буква в начале предложения, в именах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10.01.2022 21.01.2022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24.01.2022 01.02.2022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02.02.2022 14.02.2022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348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0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</w:tr>
      <w:tr w:rsidR="00D35E7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D35E75" w:rsidRPr="00015DF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5A42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D35E75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на тему «Язык </w:t>
            </w:r>
            <w:proofErr w:type="gram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—с</w:t>
            </w:r>
            <w:proofErr w:type="gramEnd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редство общения людей»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348"/>
        </w:trPr>
        <w:tc>
          <w:tcPr>
            <w:tcW w:w="468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26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</w:tr>
      <w:tr w:rsidR="00D35E7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Фонетика</w:t>
            </w:r>
          </w:p>
        </w:tc>
      </w:tr>
      <w:tr w:rsidR="00D35E75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50" w:lineRule="auto"/>
              <w:ind w:left="72"/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звуки, их различение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17.02.2022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звук»: ведущий кидает мяч и просит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привести пример звука (гласного звука; твёрдого согласного; мягкого согласного; звонкого согласного; глухого согласного)</w:t>
            </w:r>
            <w:proofErr w:type="gram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</w:tbl>
    <w:p w:rsidR="00D35E75" w:rsidRDefault="00D35E75">
      <w:pPr>
        <w:autoSpaceDE w:val="0"/>
        <w:autoSpaceDN w:val="0"/>
        <w:spacing w:after="0" w:line="14" w:lineRule="exact"/>
      </w:pPr>
    </w:p>
    <w:p w:rsidR="00D35E75" w:rsidRDefault="00D35E75">
      <w:pPr>
        <w:sectPr w:rsidR="00D35E75">
          <w:pgSz w:w="16840" w:h="11900"/>
          <w:pgMar w:top="284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35E75" w:rsidRDefault="00D35E7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14"/>
        <w:gridCol w:w="528"/>
        <w:gridCol w:w="1106"/>
        <w:gridCol w:w="1140"/>
        <w:gridCol w:w="864"/>
        <w:gridCol w:w="2678"/>
        <w:gridCol w:w="1080"/>
        <w:gridCol w:w="3424"/>
      </w:tblGrid>
      <w:tr w:rsidR="00D35E7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</w:t>
            </w:r>
          </w:p>
          <w:p w:rsidR="00D35E75" w:rsidRPr="005A42F6" w:rsidRDefault="00382759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Согласный звук</w:t>
            </w:r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Шипящие </w:t>
            </w:r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[ж], [ш], [ч’], [щ’]</w:t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27.02.2022 28.02.2022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01.03.2022 02.03.2022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350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</w:tr>
      <w:tr w:rsidR="00D35E7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D35E7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мягкости согласных звуков буквами </w:t>
            </w:r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</w:t>
            </w:r>
            <w:proofErr w:type="spell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​буквенный состав слов</w:t>
            </w:r>
            <w:proofErr w:type="gram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07.03.2022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7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7" w:lineRule="auto"/>
              <w:ind w:left="72" w:right="432"/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алфавита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упорядочения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списка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350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</w:tr>
      <w:tr w:rsidR="00D35E7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Лексика и морфология</w:t>
            </w:r>
          </w:p>
        </w:tc>
      </w:tr>
      <w:tr w:rsidR="00D35E7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15.03.2022 18.03.2022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«На какие вопросы могут отвечать слова?»</w:t>
            </w:r>
            <w:proofErr w:type="gram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21.03.2022 24.03.2022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04.04.2022 07.04.2022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348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0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</w:tr>
      <w:tr w:rsidR="00D35E7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Синтаксис</w:t>
            </w:r>
          </w:p>
        </w:tc>
      </w:tr>
      <w:tr w:rsidR="00D35E75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11.04.2022 12.04.2022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составление предложения из набора слов</w:t>
            </w:r>
            <w:proofErr w:type="gram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13.04.2022 14.04.2022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15.04.2022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</w:tbl>
    <w:p w:rsidR="00D35E75" w:rsidRDefault="00D35E75">
      <w:pPr>
        <w:autoSpaceDE w:val="0"/>
        <w:autoSpaceDN w:val="0"/>
        <w:spacing w:after="0" w:line="14" w:lineRule="exact"/>
      </w:pPr>
    </w:p>
    <w:p w:rsidR="00D35E75" w:rsidRDefault="00D35E75">
      <w:pPr>
        <w:sectPr w:rsidR="00D35E75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35E75" w:rsidRDefault="00D35E7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14"/>
        <w:gridCol w:w="528"/>
        <w:gridCol w:w="1106"/>
        <w:gridCol w:w="1140"/>
        <w:gridCol w:w="864"/>
        <w:gridCol w:w="2678"/>
        <w:gridCol w:w="1080"/>
        <w:gridCol w:w="3424"/>
      </w:tblGrid>
      <w:tr w:rsidR="00D35E75">
        <w:trPr>
          <w:trHeight w:hRule="exact" w:val="348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</w:tr>
      <w:tr w:rsidR="00D35E7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D35E75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применение:- раздельное написание слов в предложении;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прописная буква в начале предложения и в именах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собственных: в именах и фамилиях людей, кличках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животных;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перенос слов (без учёта морфемного членения слова);- гласные после шипящих в сочетаниях </w:t>
            </w:r>
            <w:proofErr w:type="spellStart"/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положении под ударением), </w:t>
            </w:r>
            <w:proofErr w:type="spellStart"/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</w:t>
            </w:r>
            <w:proofErr w:type="gramStart"/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чу</w:t>
            </w:r>
            <w:proofErr w:type="gramEnd"/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;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proofErr w:type="spellStart"/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5A42F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слова с непроверяемыми гласными и согласными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(перечень слов в орфографическом словаре учебника);- знаки препинания в конце предложения: точка,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вопросительный и 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21.04.2022 29.04.2022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задания: выявление места в слове, где можно допустить ошибку</w:t>
            </w:r>
            <w:proofErr w:type="gram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02.05.2022 05.05.2022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348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0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</w:tr>
      <w:tr w:rsidR="00D35E7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D35E75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09.05.2022 10.05.2022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изображены разные </w:t>
            </w:r>
            <w:proofErr w:type="spellStart"/>
            <w:proofErr w:type="gram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</w:t>
            </w:r>
            <w:proofErr w:type="spellEnd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ции</w:t>
            </w:r>
            <w:proofErr w:type="spellEnd"/>
            <w:proofErr w:type="gramEnd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общения (приветствие, прощание, извинение, </w:t>
            </w:r>
            <w:proofErr w:type="spell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</w:t>
            </w:r>
            <w:proofErr w:type="spellEnd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обращение с просьбой), устное </w:t>
            </w:r>
            <w:r w:rsidRPr="005A42F6">
              <w:rPr>
                <w:lang w:val="ru-RU"/>
              </w:rPr>
              <w:br/>
            </w: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этих ситуаций, выбор соответствующих каждой ситуации слов речевого этикета;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11.05.2022 12.05.2022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Осознание </w:t>
            </w:r>
            <w:proofErr w:type="gram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</w:t>
            </w:r>
            <w:proofErr w:type="gramEnd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общения: с </w:t>
            </w:r>
            <w:proofErr w:type="gramStart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какой</w:t>
            </w:r>
            <w:proofErr w:type="gramEnd"/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16.05.2022 17.05.2022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18.05.2022 19.05.2022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23.05.2022 24.05.2022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https://resh.edu.ru/subject/lesson/4101/start/281633/</w:t>
            </w:r>
          </w:p>
        </w:tc>
      </w:tr>
      <w:tr w:rsidR="00D35E75">
        <w:trPr>
          <w:trHeight w:hRule="exact" w:val="348"/>
        </w:trPr>
        <w:tc>
          <w:tcPr>
            <w:tcW w:w="468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29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</w:tr>
      <w:tr w:rsidR="00D35E75">
        <w:trPr>
          <w:trHeight w:hRule="exact" w:val="348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</w:tr>
      <w:tr w:rsidR="00D35E75">
        <w:trPr>
          <w:trHeight w:hRule="exact" w:val="328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Pr="005A42F6" w:rsidRDefault="003827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A42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3827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75" w:rsidRDefault="00D35E75"/>
        </w:tc>
      </w:tr>
    </w:tbl>
    <w:p w:rsidR="00D35E75" w:rsidRDefault="00D35E75">
      <w:pPr>
        <w:autoSpaceDE w:val="0"/>
        <w:autoSpaceDN w:val="0"/>
        <w:spacing w:after="0" w:line="14" w:lineRule="exact"/>
      </w:pPr>
    </w:p>
    <w:p w:rsidR="00D35E75" w:rsidRDefault="00D35E75">
      <w:pPr>
        <w:sectPr w:rsidR="00D35E75">
          <w:pgSz w:w="16840" w:h="11900"/>
          <w:pgMar w:top="284" w:right="640" w:bottom="8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35E75" w:rsidRDefault="00D35E75">
      <w:pPr>
        <w:autoSpaceDE w:val="0"/>
        <w:autoSpaceDN w:val="0"/>
        <w:spacing w:after="78" w:line="220" w:lineRule="exact"/>
      </w:pPr>
    </w:p>
    <w:p w:rsidR="00D35E75" w:rsidRDefault="0038275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35E75" w:rsidRPr="005A42F6" w:rsidRDefault="00382759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proofErr w:type="gramStart"/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</w:t>
      </w:r>
      <w:r w:rsidR="005A42F6">
        <w:rPr>
          <w:rFonts w:ascii="Times New Roman" w:eastAsia="Times New Roman" w:hAnsi="Times New Roman"/>
          <w:b/>
          <w:color w:val="000000"/>
          <w:sz w:val="24"/>
          <w:lang w:val="ru-RU"/>
        </w:rPr>
        <w:t>Е УЧЕБНЫЕ МАТЕРИАЛЫ ДЛЯ УЧЕНИК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5A42F6">
        <w:rPr>
          <w:lang w:val="ru-RU"/>
        </w:rPr>
        <w:br/>
      </w: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  <w:proofErr w:type="gramEnd"/>
    </w:p>
    <w:p w:rsidR="00D35E75" w:rsidRPr="005A42F6" w:rsidRDefault="00D35E75">
      <w:pPr>
        <w:rPr>
          <w:lang w:val="ru-RU"/>
        </w:rPr>
        <w:sectPr w:rsidR="00D35E75" w:rsidRPr="005A42F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35E75" w:rsidRPr="005A42F6" w:rsidRDefault="00D35E75">
      <w:pPr>
        <w:autoSpaceDE w:val="0"/>
        <w:autoSpaceDN w:val="0"/>
        <w:spacing w:after="78" w:line="220" w:lineRule="exact"/>
        <w:rPr>
          <w:lang w:val="ru-RU"/>
        </w:rPr>
      </w:pPr>
    </w:p>
    <w:p w:rsidR="00D35E75" w:rsidRPr="005A42F6" w:rsidRDefault="00382759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5A42F6">
        <w:rPr>
          <w:lang w:val="ru-RU"/>
        </w:rPr>
        <w:br/>
      </w:r>
      <w:proofErr w:type="gramStart"/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gramEnd"/>
      <w:r w:rsidRPr="005A42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ЛАБОРАТОРНЫХ, ПРАКТИЧЕСКИХ РАБОТ, ДЕМОНСТРАЦИЙ</w:t>
      </w:r>
    </w:p>
    <w:p w:rsidR="00D35E75" w:rsidRPr="005A42F6" w:rsidRDefault="00D35E75">
      <w:pPr>
        <w:rPr>
          <w:lang w:val="ru-RU"/>
        </w:rPr>
        <w:sectPr w:rsidR="00D35E75" w:rsidRPr="005A42F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2759" w:rsidRPr="005A42F6" w:rsidRDefault="00382759">
      <w:pPr>
        <w:rPr>
          <w:lang w:val="ru-RU"/>
        </w:rPr>
      </w:pPr>
    </w:p>
    <w:sectPr w:rsidR="00382759" w:rsidRPr="005A42F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15DFA"/>
    <w:rsid w:val="00034616"/>
    <w:rsid w:val="0006063C"/>
    <w:rsid w:val="0015074B"/>
    <w:rsid w:val="0029639D"/>
    <w:rsid w:val="00326F90"/>
    <w:rsid w:val="00382759"/>
    <w:rsid w:val="005A42F6"/>
    <w:rsid w:val="00AA1D8D"/>
    <w:rsid w:val="00B47730"/>
    <w:rsid w:val="00CB0664"/>
    <w:rsid w:val="00D35E75"/>
    <w:rsid w:val="00DF75F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5A8B50-7A03-4D55-9C45-D1D23D7F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5252</Words>
  <Characters>29939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35121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Лариса</cp:lastModifiedBy>
  <cp:revision>6</cp:revision>
  <dcterms:created xsi:type="dcterms:W3CDTF">2022-03-26T20:00:00Z</dcterms:created>
  <dcterms:modified xsi:type="dcterms:W3CDTF">2022-03-28T08:10:00Z</dcterms:modified>
</cp:coreProperties>
</file>