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2" w:rsidRDefault="00F65ED2">
      <w:pPr>
        <w:autoSpaceDE w:val="0"/>
        <w:autoSpaceDN w:val="0"/>
        <w:spacing w:after="78" w:line="220" w:lineRule="exact"/>
      </w:pPr>
    </w:p>
    <w:p w:rsidR="002C5E88" w:rsidRDefault="00677ED1" w:rsidP="002C5E8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5ED2" w:rsidRPr="002C5E88" w:rsidRDefault="00677ED1" w:rsidP="002C5E8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F65ED2" w:rsidRPr="002C5E88" w:rsidRDefault="00677ED1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F65ED2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F65ED2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F65ED2" w:rsidRDefault="00F65ED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F65ED2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F65ED2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F65ED2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F65ED2" w:rsidRDefault="00677ED1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F65ED2" w:rsidRDefault="00677ED1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F65ED2" w:rsidRDefault="00677ED1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F65ED2" w:rsidRDefault="00677ED1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65ED2" w:rsidRPr="008C15C3" w:rsidRDefault="00677ED1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C15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291729)</w:t>
      </w:r>
    </w:p>
    <w:p w:rsidR="00F65ED2" w:rsidRPr="008C15C3" w:rsidRDefault="00677ED1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65ED2" w:rsidRPr="008C15C3" w:rsidRDefault="00677ED1">
      <w:pPr>
        <w:autoSpaceDE w:val="0"/>
        <w:autoSpaceDN w:val="0"/>
        <w:spacing w:before="70" w:after="0" w:line="230" w:lineRule="auto"/>
        <w:ind w:right="3442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F65ED2" w:rsidRPr="008C15C3" w:rsidRDefault="00677ED1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65ED2" w:rsidRPr="008C15C3" w:rsidRDefault="00677ED1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F65ED2" w:rsidRPr="008C15C3" w:rsidRDefault="00677ED1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8C15C3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8C15C3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8C15C3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F65ED2" w:rsidRPr="002C5E88" w:rsidRDefault="00677ED1" w:rsidP="002C5E88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  <w:sectPr w:rsidR="00F65ED2" w:rsidRPr="002C5E88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65ED2" w:rsidRPr="008C15C3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8C15C3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8C15C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5ED2" w:rsidRPr="002C5E88" w:rsidRDefault="00677ED1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65ED2" w:rsidRPr="002C5E88" w:rsidRDefault="00677ED1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65ED2" w:rsidRPr="002C5E88" w:rsidRDefault="00677ED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5ED2" w:rsidRPr="002C5E88" w:rsidRDefault="00677ED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65ED2" w:rsidRPr="002C5E88" w:rsidRDefault="00677ED1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6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/>
        <w:ind w:right="432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65ED2" w:rsidRPr="002C5E88" w:rsidRDefault="00677ED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65ED2" w:rsidRPr="002C5E88" w:rsidRDefault="00677ED1">
      <w:pPr>
        <w:autoSpaceDE w:val="0"/>
        <w:autoSpaceDN w:val="0"/>
        <w:spacing w:before="19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65ED2" w:rsidRPr="002C5E88" w:rsidRDefault="00677ED1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65ED2" w:rsidRPr="002C5E88" w:rsidRDefault="00677ED1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5ED2" w:rsidRPr="002C5E88" w:rsidRDefault="00677ED1">
      <w:pPr>
        <w:autoSpaceDE w:val="0"/>
        <w:autoSpaceDN w:val="0"/>
        <w:spacing w:before="346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5ED2" w:rsidRPr="002C5E88" w:rsidRDefault="00677ED1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65ED2" w:rsidRPr="002C5E88" w:rsidRDefault="00677ED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65ED2" w:rsidRPr="002C5E88" w:rsidRDefault="00677E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65ED2" w:rsidRPr="002C5E88" w:rsidRDefault="00677ED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65ED2" w:rsidRPr="002C5E88" w:rsidRDefault="00677E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65ED2" w:rsidRPr="002C5E88" w:rsidRDefault="00677ED1">
      <w:pPr>
        <w:autoSpaceDE w:val="0"/>
        <w:autoSpaceDN w:val="0"/>
        <w:spacing w:before="70" w:after="0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5ED2" w:rsidRPr="002C5E88" w:rsidRDefault="00677ED1">
      <w:pPr>
        <w:autoSpaceDE w:val="0"/>
        <w:autoSpaceDN w:val="0"/>
        <w:spacing w:before="166" w:after="0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6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6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4" w:line="220" w:lineRule="exact"/>
        <w:rPr>
          <w:lang w:val="ru-RU"/>
        </w:rPr>
      </w:pPr>
    </w:p>
    <w:p w:rsidR="00F65ED2" w:rsidRDefault="00677ED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65ED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65ED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65ED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19.11.2021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50" w:lineRule="auto"/>
              <w:ind w:left="72" w:right="336"/>
              <w:jc w:val="both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26.11.2021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грустном и др.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или по представлению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различные примеры узоров в природе (на основе фотографий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F65ED2" w:rsidRPr="002C5E88" w:rsidRDefault="00677ED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учебной задаче, поставленной учителем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F65ED2" w:rsidRPr="002C5E88" w:rsidRDefault="00677ED1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значимости его содержания, его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50"/>
        </w:trPr>
        <w:tc>
          <w:tcPr>
            <w:tcW w:w="55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2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78" w:line="220" w:lineRule="exact"/>
      </w:pPr>
    </w:p>
    <w:p w:rsidR="00F65ED2" w:rsidRDefault="00677ED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5ED2" w:rsidRDefault="00677ED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5ED2" w:rsidRPr="002C5E88" w:rsidRDefault="00677ED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5ED2" w:rsidRPr="002C5E88" w:rsidRDefault="00677ED1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/7/1/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5ED2" w:rsidRPr="002C5E88" w:rsidRDefault="00677ED1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Мольберты. Краски (акварельные и гуашь). Карандаши. Бумага. Пластилин и пластическая масса. Глина. ...</w:t>
      </w:r>
    </w:p>
    <w:p w:rsidR="00F65ED2" w:rsidRDefault="00677ED1">
      <w:pPr>
        <w:autoSpaceDE w:val="0"/>
        <w:autoSpaceDN w:val="0"/>
        <w:spacing w:before="262" w:after="0" w:line="300" w:lineRule="auto"/>
        <w:ind w:right="720"/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Комплекты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репродукций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...</w:t>
      </w:r>
    </w:p>
    <w:p w:rsidR="00F65ED2" w:rsidRDefault="00F65ED2">
      <w:pPr>
        <w:sectPr w:rsidR="00F65E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D1" w:rsidRDefault="00677ED1"/>
    <w:sectPr w:rsidR="00677ED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5E88"/>
    <w:rsid w:val="00326F90"/>
    <w:rsid w:val="00677ED1"/>
    <w:rsid w:val="008C15C3"/>
    <w:rsid w:val="00AA1D8D"/>
    <w:rsid w:val="00B47730"/>
    <w:rsid w:val="00CB0664"/>
    <w:rsid w:val="00F65ED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29357-4A3B-4D01-86BA-8FCAE2A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5415</Words>
  <Characters>30867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2022-03-26T19:48:00Z</dcterms:created>
  <dcterms:modified xsi:type="dcterms:W3CDTF">2022-03-28T07:32:00Z</dcterms:modified>
</cp:coreProperties>
</file>