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B5" w:rsidRDefault="00362CB5">
      <w:pPr>
        <w:autoSpaceDE w:val="0"/>
        <w:autoSpaceDN w:val="0"/>
        <w:spacing w:after="78" w:line="220" w:lineRule="exact"/>
      </w:pPr>
      <w:bookmarkStart w:id="0" w:name="_GoBack"/>
      <w:bookmarkEnd w:id="0"/>
    </w:p>
    <w:p w:rsidR="00362CB5" w:rsidRPr="00BD64EA" w:rsidRDefault="009B7C93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362CB5" w:rsidRPr="00BD64EA" w:rsidRDefault="009B7C93">
      <w:pPr>
        <w:autoSpaceDE w:val="0"/>
        <w:autoSpaceDN w:val="0"/>
        <w:spacing w:before="670" w:after="0" w:line="230" w:lineRule="auto"/>
        <w:ind w:left="1512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Северная Осетия-Алания</w:t>
      </w:r>
    </w:p>
    <w:p w:rsidR="00362CB5" w:rsidRPr="00BD64EA" w:rsidRDefault="009B7C93">
      <w:pPr>
        <w:autoSpaceDE w:val="0"/>
        <w:autoSpaceDN w:val="0"/>
        <w:spacing w:before="670" w:after="0" w:line="230" w:lineRule="auto"/>
        <w:ind w:right="2534"/>
        <w:jc w:val="right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ГБОУ школа-интернат с.Гизель им.М.С.Бароева</w:t>
      </w:r>
    </w:p>
    <w:p w:rsidR="00362CB5" w:rsidRPr="00BD64EA" w:rsidRDefault="009B7C93">
      <w:pPr>
        <w:autoSpaceDE w:val="0"/>
        <w:autoSpaceDN w:val="0"/>
        <w:spacing w:before="670" w:after="1376" w:line="230" w:lineRule="auto"/>
        <w:ind w:right="2970"/>
        <w:jc w:val="right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ГБОУ школа-интернат им.М.С.Бароева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2"/>
        <w:gridCol w:w="3440"/>
        <w:gridCol w:w="3380"/>
      </w:tblGrid>
      <w:tr w:rsidR="00362CB5">
        <w:trPr>
          <w:trHeight w:hRule="exact" w:val="274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48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48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УТВЕРЖДАЮ</w:t>
            </w:r>
          </w:p>
        </w:tc>
      </w:tr>
      <w:tr w:rsidR="00362CB5">
        <w:trPr>
          <w:trHeight w:hRule="exact" w:val="2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362CB5">
        <w:trPr>
          <w:trHeight w:hRule="exact" w:val="4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198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Дзгоева Э.Ш. )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198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Цгоева Э.Ш. )</w:t>
            </w:r>
          </w:p>
        </w:tc>
      </w:tr>
      <w:tr w:rsidR="00362CB5">
        <w:trPr>
          <w:trHeight w:hRule="exact" w:val="116"/>
        </w:trPr>
        <w:tc>
          <w:tcPr>
            <w:tcW w:w="3382" w:type="dxa"/>
            <w:vMerge w:val="restart"/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29" w:type="dxa"/>
            <w:vMerge/>
          </w:tcPr>
          <w:p w:rsidR="00362CB5" w:rsidRDefault="00362CB5"/>
        </w:tc>
        <w:tc>
          <w:tcPr>
            <w:tcW w:w="3429" w:type="dxa"/>
            <w:vMerge/>
          </w:tcPr>
          <w:p w:rsidR="00362CB5" w:rsidRDefault="00362CB5"/>
        </w:tc>
      </w:tr>
      <w:tr w:rsidR="00362CB5">
        <w:trPr>
          <w:trHeight w:hRule="exact" w:val="304"/>
        </w:trPr>
        <w:tc>
          <w:tcPr>
            <w:tcW w:w="3429" w:type="dxa"/>
            <w:vMerge/>
          </w:tcPr>
          <w:p w:rsidR="00362CB5" w:rsidRDefault="00362CB5"/>
        </w:tc>
        <w:tc>
          <w:tcPr>
            <w:tcW w:w="3440" w:type="dxa"/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78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№___________________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№_____________________</w:t>
            </w:r>
          </w:p>
        </w:tc>
      </w:tr>
      <w:tr w:rsidR="00362CB5">
        <w:trPr>
          <w:trHeight w:hRule="exact" w:val="3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1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194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</w:tr>
      <w:tr w:rsidR="00362CB5">
        <w:trPr>
          <w:trHeight w:hRule="exact" w:val="384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3429" w:type="dxa"/>
            <w:vMerge/>
          </w:tcPr>
          <w:p w:rsidR="00362CB5" w:rsidRDefault="00362CB5"/>
        </w:tc>
        <w:tc>
          <w:tcPr>
            <w:tcW w:w="3429" w:type="dxa"/>
            <w:vMerge/>
          </w:tcPr>
          <w:p w:rsidR="00362CB5" w:rsidRDefault="00362CB5"/>
        </w:tc>
      </w:tr>
    </w:tbl>
    <w:p w:rsidR="00362CB5" w:rsidRDefault="009B7C93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______________( Кассохова Т.Н. )</w:t>
      </w:r>
    </w:p>
    <w:p w:rsidR="00362CB5" w:rsidRDefault="009B7C93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№___________________</w:t>
      </w:r>
    </w:p>
    <w:p w:rsidR="00362CB5" w:rsidRDefault="009B7C93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"____" ______________  20___ г.</w:t>
      </w:r>
    </w:p>
    <w:p w:rsidR="00362CB5" w:rsidRDefault="009B7C93">
      <w:pPr>
        <w:autoSpaceDE w:val="0"/>
        <w:autoSpaceDN w:val="0"/>
        <w:spacing w:before="1038" w:after="0" w:line="230" w:lineRule="auto"/>
        <w:ind w:right="364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362CB5" w:rsidRDefault="009B7C93">
      <w:pPr>
        <w:autoSpaceDE w:val="0"/>
        <w:autoSpaceDN w:val="0"/>
        <w:spacing w:before="70" w:after="0" w:line="230" w:lineRule="auto"/>
        <w:ind w:right="4478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279781)</w:t>
      </w:r>
    </w:p>
    <w:p w:rsidR="00362CB5" w:rsidRDefault="009B7C93">
      <w:pPr>
        <w:autoSpaceDE w:val="0"/>
        <w:autoSpaceDN w:val="0"/>
        <w:spacing w:before="166" w:after="0" w:line="230" w:lineRule="auto"/>
        <w:ind w:right="4018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362CB5" w:rsidRDefault="009B7C93">
      <w:pPr>
        <w:autoSpaceDE w:val="0"/>
        <w:autoSpaceDN w:val="0"/>
        <w:spacing w:before="70" w:after="0" w:line="230" w:lineRule="auto"/>
        <w:ind w:right="4176"/>
        <w:jc w:val="right"/>
      </w:pPr>
      <w:r>
        <w:rPr>
          <w:rFonts w:ascii="Times New Roman" w:eastAsia="Times New Roman" w:hAnsi="Times New Roman"/>
          <w:color w:val="000000"/>
          <w:sz w:val="24"/>
        </w:rPr>
        <w:t>«Русский язык»</w:t>
      </w:r>
    </w:p>
    <w:p w:rsidR="00362CB5" w:rsidRDefault="009B7C93">
      <w:pPr>
        <w:autoSpaceDE w:val="0"/>
        <w:autoSpaceDN w:val="0"/>
        <w:spacing w:before="672" w:after="0" w:line="230" w:lineRule="auto"/>
        <w:ind w:right="2732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5 класса основного общего образования</w:t>
      </w:r>
    </w:p>
    <w:p w:rsidR="00362CB5" w:rsidRDefault="009B7C93">
      <w:pPr>
        <w:autoSpaceDE w:val="0"/>
        <w:autoSpaceDN w:val="0"/>
        <w:spacing w:before="72" w:after="0" w:line="230" w:lineRule="auto"/>
        <w:ind w:right="3616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учебный год</w:t>
      </w:r>
    </w:p>
    <w:p w:rsidR="00362CB5" w:rsidRDefault="009B7C93">
      <w:pPr>
        <w:autoSpaceDE w:val="0"/>
        <w:autoSpaceDN w:val="0"/>
        <w:spacing w:before="2110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Калтурова Эльвира Казбековна</w:t>
      </w:r>
    </w:p>
    <w:p w:rsidR="00362CB5" w:rsidRPr="00BD64EA" w:rsidRDefault="009B7C93" w:rsidP="00BD64EA">
      <w:pPr>
        <w:autoSpaceDE w:val="0"/>
        <w:autoSpaceDN w:val="0"/>
        <w:spacing w:before="70" w:after="0" w:line="230" w:lineRule="auto"/>
        <w:ind w:right="22"/>
        <w:jc w:val="right"/>
        <w:rPr>
          <w:lang w:val="ru-RU"/>
        </w:rPr>
        <w:sectPr w:rsidR="00362CB5" w:rsidRPr="00BD64EA">
          <w:pgSz w:w="11900" w:h="16840"/>
          <w:pgMar w:top="298" w:right="874" w:bottom="1128" w:left="738" w:header="720" w:footer="720" w:gutter="0"/>
          <w:cols w:space="720" w:equalWidth="0">
            <w:col w:w="10288" w:space="0"/>
          </w:cols>
          <w:docGrid w:linePitch="360"/>
        </w:sect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учитель русского языка и литературы</w:t>
      </w:r>
    </w:p>
    <w:p w:rsidR="00362CB5" w:rsidRPr="00BD64EA" w:rsidRDefault="00362CB5">
      <w:pPr>
        <w:autoSpaceDE w:val="0"/>
        <w:autoSpaceDN w:val="0"/>
        <w:spacing w:after="618" w:line="220" w:lineRule="exact"/>
        <w:rPr>
          <w:lang w:val="ru-RU"/>
        </w:rPr>
      </w:pPr>
    </w:p>
    <w:p w:rsidR="00362CB5" w:rsidRPr="00BD64EA" w:rsidRDefault="009B7C93">
      <w:pPr>
        <w:autoSpaceDE w:val="0"/>
        <w:autoSpaceDN w:val="0"/>
        <w:spacing w:after="0" w:line="230" w:lineRule="auto"/>
        <w:ind w:right="3534"/>
        <w:jc w:val="right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Владикавказ 2022</w:t>
      </w:r>
    </w:p>
    <w:p w:rsidR="00362CB5" w:rsidRPr="00BD64EA" w:rsidRDefault="00362CB5">
      <w:pPr>
        <w:rPr>
          <w:lang w:val="ru-RU"/>
        </w:rPr>
        <w:sectPr w:rsidR="00362CB5" w:rsidRPr="00BD64EA">
          <w:pgSz w:w="11900" w:h="16840"/>
          <w:pgMar w:top="83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362CB5" w:rsidRPr="00BD64EA" w:rsidRDefault="00362CB5">
      <w:pPr>
        <w:autoSpaceDE w:val="0"/>
        <w:autoSpaceDN w:val="0"/>
        <w:spacing w:after="78" w:line="220" w:lineRule="exact"/>
        <w:rPr>
          <w:lang w:val="ru-RU"/>
        </w:rPr>
      </w:pPr>
    </w:p>
    <w:p w:rsidR="00362CB5" w:rsidRPr="00BD64EA" w:rsidRDefault="009B7C93">
      <w:pPr>
        <w:autoSpaceDE w:val="0"/>
        <w:autoSpaceDN w:val="0"/>
        <w:spacing w:after="0" w:line="286" w:lineRule="auto"/>
        <w:ind w:right="288" w:firstLine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 05 2021 г № 287, зарегистрирован Министерством юстиции Российской Федерации 05 07 2021 г , рег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362CB5" w:rsidRPr="00BD64EA" w:rsidRDefault="009B7C93">
      <w:pPr>
        <w:autoSpaceDE w:val="0"/>
        <w:autoSpaceDN w:val="0"/>
        <w:spacing w:before="226" w:after="0" w:line="230" w:lineRule="auto"/>
        <w:rPr>
          <w:lang w:val="ru-RU"/>
        </w:rPr>
      </w:pP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362CB5" w:rsidRPr="00BD64EA" w:rsidRDefault="009B7C93">
      <w:pPr>
        <w:autoSpaceDE w:val="0"/>
        <w:autoSpaceDN w:val="0"/>
        <w:spacing w:before="348" w:after="0"/>
        <w:ind w:firstLine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 и   метапредметные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:rsidR="00362CB5" w:rsidRPr="00BD64EA" w:rsidRDefault="009B7C93">
      <w:pPr>
        <w:autoSpaceDE w:val="0"/>
        <w:autoSpaceDN w:val="0"/>
        <w:spacing w:before="262" w:after="0" w:line="230" w:lineRule="auto"/>
        <w:rPr>
          <w:lang w:val="ru-RU"/>
        </w:rPr>
      </w:pP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 w:rsidR="00362CB5" w:rsidRPr="00BD64EA" w:rsidRDefault="009B7C93">
      <w:pPr>
        <w:autoSpaceDE w:val="0"/>
        <w:autoSpaceDN w:val="0"/>
        <w:spacing w:before="166" w:after="0"/>
        <w:ind w:firstLine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Pr="00BD64EA">
        <w:rPr>
          <w:lang w:val="ru-RU"/>
        </w:rPr>
        <w:br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межнационального общения русский язык является средством коммуникации всех народов </w:t>
      </w:r>
      <w:r w:rsidRPr="00BD64EA">
        <w:rPr>
          <w:lang w:val="ru-RU"/>
        </w:rPr>
        <w:br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Российской Федерации, основой их социально-экономической, культурной и духовной консолидации.</w:t>
      </w:r>
    </w:p>
    <w:p w:rsidR="00362CB5" w:rsidRPr="00BD64EA" w:rsidRDefault="009B7C93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</w:t>
      </w:r>
      <w:r w:rsidRPr="00BD64EA">
        <w:rPr>
          <w:lang w:val="ru-RU"/>
        </w:rPr>
        <w:br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возможности её самореализации в различных жизненно важных для человека областях.</w:t>
      </w:r>
    </w:p>
    <w:p w:rsidR="00362CB5" w:rsidRPr="00BD64EA" w:rsidRDefault="009B7C93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362CB5" w:rsidRPr="00BD64EA" w:rsidRDefault="009B7C93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Обучение русскому языку в школе направлено на совершенствование нравственной и </w:t>
      </w:r>
      <w:r w:rsidRPr="00BD64EA">
        <w:rPr>
          <w:lang w:val="ru-RU"/>
        </w:rPr>
        <w:br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 w:rsidRPr="00BD64EA">
        <w:rPr>
          <w:lang w:val="ru-RU"/>
        </w:rPr>
        <w:br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самообразования.</w:t>
      </w:r>
    </w:p>
    <w:p w:rsidR="00362CB5" w:rsidRPr="00BD64EA" w:rsidRDefault="009B7C93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 w:rsidRPr="00BD64EA">
        <w:rPr>
          <w:lang w:val="ru-RU"/>
        </w:rPr>
        <w:br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</w:t>
      </w:r>
    </w:p>
    <w:p w:rsidR="00362CB5" w:rsidRPr="00BD64EA" w:rsidRDefault="009B7C93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362CB5" w:rsidRPr="00BD64EA" w:rsidRDefault="009B7C93">
      <w:pPr>
        <w:autoSpaceDE w:val="0"/>
        <w:autoSpaceDN w:val="0"/>
        <w:spacing w:before="262" w:after="0" w:line="230" w:lineRule="auto"/>
        <w:rPr>
          <w:lang w:val="ru-RU"/>
        </w:rPr>
      </w:pP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«РУССКИЙ ЯЗЫК»</w:t>
      </w:r>
    </w:p>
    <w:p w:rsidR="00362CB5" w:rsidRPr="00BD64EA" w:rsidRDefault="009B7C93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русского языка по программам основного общего образования являются:</w:t>
      </w:r>
    </w:p>
    <w:p w:rsidR="00362CB5" w:rsidRPr="00BD64EA" w:rsidRDefault="00362CB5">
      <w:pPr>
        <w:rPr>
          <w:lang w:val="ru-RU"/>
        </w:rPr>
        <w:sectPr w:rsidR="00362CB5" w:rsidRPr="00BD64EA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62CB5" w:rsidRPr="00BD64EA" w:rsidRDefault="00362CB5">
      <w:pPr>
        <w:autoSpaceDE w:val="0"/>
        <w:autoSpaceDN w:val="0"/>
        <w:spacing w:after="78" w:line="220" w:lineRule="exact"/>
        <w:rPr>
          <w:lang w:val="ru-RU"/>
        </w:rPr>
      </w:pPr>
    </w:p>
    <w:p w:rsidR="00362CB5" w:rsidRPr="00BD64EA" w:rsidRDefault="009B7C93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</w:r>
      <w:r w:rsidRPr="00BD64EA">
        <w:rPr>
          <w:lang w:val="ru-RU"/>
        </w:rPr>
        <w:br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получения знаний в разных сферах ​человеческой деятельности; проявление уважения к </w:t>
      </w:r>
      <w:r w:rsidRPr="00BD64EA">
        <w:rPr>
          <w:lang w:val="ru-RU"/>
        </w:rPr>
        <w:br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общероссийской и русской культуре, к культуре и языкам всех народов Российской Федерации;</w:t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</w:t>
      </w:r>
      <w:r w:rsidRPr="00BD64EA">
        <w:rPr>
          <w:lang w:val="ru-RU"/>
        </w:rPr>
        <w:br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в собственной речевой практике разнообразных грамматических средств; </w:t>
      </w:r>
      <w:r w:rsidRPr="00BD64EA">
        <w:rPr>
          <w:lang w:val="ru-RU"/>
        </w:rPr>
        <w:br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орфографической и пунктуационной грамотности; воспитание стремления к речевому самосовершенствованию;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речевой деятельности, коммуникативных умений, обеспечивающих </w:t>
      </w:r>
      <w:r w:rsidRPr="00BD64EA">
        <w:rPr>
          <w:lang w:val="ru-RU"/>
        </w:rPr>
        <w:br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362CB5" w:rsidRPr="00BD64EA" w:rsidRDefault="009B7C93">
      <w:pPr>
        <w:autoSpaceDE w:val="0"/>
        <w:autoSpaceDN w:val="0"/>
        <w:spacing w:before="262" w:after="0" w:line="230" w:lineRule="auto"/>
        <w:rPr>
          <w:lang w:val="ru-RU"/>
        </w:rPr>
      </w:pP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«РУССКИЙ ЯЗЫК» В УЧЕБНОМ ПЛАНЕ</w:t>
      </w:r>
    </w:p>
    <w:p w:rsidR="00362CB5" w:rsidRPr="00BD64EA" w:rsidRDefault="009B7C93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:rsidR="00362CB5" w:rsidRPr="00BD64EA" w:rsidRDefault="009B7C93">
      <w:pPr>
        <w:autoSpaceDE w:val="0"/>
        <w:autoSpaceDN w:val="0"/>
        <w:spacing w:before="72" w:after="0" w:line="271" w:lineRule="auto"/>
        <w:ind w:right="576" w:firstLine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русского языка в 5 классе отводится  - 170 ч. (5 часов в неделю).</w:t>
      </w:r>
    </w:p>
    <w:p w:rsidR="00362CB5" w:rsidRPr="00BD64EA" w:rsidRDefault="00362CB5">
      <w:pPr>
        <w:rPr>
          <w:lang w:val="ru-RU"/>
        </w:rPr>
        <w:sectPr w:rsidR="00362CB5" w:rsidRPr="00BD64EA">
          <w:pgSz w:w="11900" w:h="16840"/>
          <w:pgMar w:top="298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362CB5" w:rsidRPr="00BD64EA" w:rsidRDefault="00362CB5">
      <w:pPr>
        <w:autoSpaceDE w:val="0"/>
        <w:autoSpaceDN w:val="0"/>
        <w:spacing w:after="78" w:line="220" w:lineRule="exact"/>
        <w:rPr>
          <w:lang w:val="ru-RU"/>
        </w:rPr>
      </w:pPr>
    </w:p>
    <w:p w:rsidR="00362CB5" w:rsidRPr="00BD64EA" w:rsidRDefault="009B7C93">
      <w:pPr>
        <w:autoSpaceDE w:val="0"/>
        <w:autoSpaceDN w:val="0"/>
        <w:spacing w:after="0" w:line="230" w:lineRule="auto"/>
        <w:rPr>
          <w:lang w:val="ru-RU"/>
        </w:rPr>
      </w:pP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362CB5" w:rsidRPr="00BD64EA" w:rsidRDefault="009B7C93">
      <w:pPr>
        <w:autoSpaceDE w:val="0"/>
        <w:autoSpaceDN w:val="0"/>
        <w:spacing w:before="346" w:after="0" w:line="271" w:lineRule="auto"/>
        <w:ind w:left="180" w:right="5616"/>
        <w:rPr>
          <w:lang w:val="ru-RU"/>
        </w:rPr>
      </w:pP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BD64EA">
        <w:rPr>
          <w:lang w:val="ru-RU"/>
        </w:rPr>
        <w:br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Богатство и выразительность русского языка. </w:t>
      </w:r>
      <w:r w:rsidRPr="00BD64EA">
        <w:rPr>
          <w:lang w:val="ru-RU"/>
        </w:rPr>
        <w:br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Лингвистика как наука о языке.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Основные разделы лингвистики.</w:t>
      </w:r>
    </w:p>
    <w:p w:rsidR="00362CB5" w:rsidRPr="00BD64EA" w:rsidRDefault="009B7C93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BD64EA">
        <w:rPr>
          <w:lang w:val="ru-RU"/>
        </w:rPr>
        <w:br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Язык и речь.Речь устная и письменная, монологическая и диалогическая, полилог.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Виды речевой деятельности (говорение, слушание, чтение, письмо), их особенности.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Речевые формулы приветствия, прощания, просьбы, благодарности.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Виды аудирования: выборочное, ознакомительное, детальное.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Виды чтения: изучающее, ознакомительное, просмотровое, поисковое.</w:t>
      </w:r>
    </w:p>
    <w:p w:rsidR="00362CB5" w:rsidRPr="00BD64EA" w:rsidRDefault="009B7C93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BD64EA">
        <w:rPr>
          <w:lang w:val="ru-RU"/>
        </w:rPr>
        <w:br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Повествование как тип речи. Рассказ.</w:t>
      </w:r>
    </w:p>
    <w:p w:rsidR="00362CB5" w:rsidRPr="00BD64EA" w:rsidRDefault="009B7C93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Информационная переработка текста: простой и сложный план текста.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190" w:after="0" w:line="271" w:lineRule="auto"/>
        <w:ind w:right="1584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Функциональные разновидности языка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362CB5" w:rsidRPr="00BD64EA" w:rsidRDefault="009B7C93">
      <w:pPr>
        <w:autoSpaceDE w:val="0"/>
        <w:autoSpaceDN w:val="0"/>
        <w:spacing w:before="190" w:after="0" w:line="271" w:lineRule="auto"/>
        <w:ind w:left="180" w:right="5472"/>
        <w:rPr>
          <w:lang w:val="ru-RU"/>
        </w:rPr>
      </w:pP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BD64EA">
        <w:rPr>
          <w:lang w:val="ru-RU"/>
        </w:rPr>
        <w:br/>
      </w: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BD64EA">
        <w:rPr>
          <w:lang w:val="ru-RU"/>
        </w:rPr>
        <w:br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Фонетика и графика как разделы лингвистики.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Звук как единица языка. Смыслоразличительная роль звука.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Система гласных звуков.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Система согласных звуков.</w:t>
      </w:r>
    </w:p>
    <w:p w:rsidR="00362CB5" w:rsidRPr="00BD64EA" w:rsidRDefault="009B7C93">
      <w:pPr>
        <w:autoSpaceDE w:val="0"/>
        <w:autoSpaceDN w:val="0"/>
        <w:spacing w:before="70" w:after="0" w:line="262" w:lineRule="auto"/>
        <w:ind w:left="180" w:right="2448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Изменение звуков в речевом потоке. Элементы фонетической транскрипции. Слог. Ударение. Свойства русского ударения.</w:t>
      </w:r>
    </w:p>
    <w:p w:rsidR="00362CB5" w:rsidRPr="00BD64EA" w:rsidRDefault="00362CB5">
      <w:pPr>
        <w:rPr>
          <w:lang w:val="ru-RU"/>
        </w:rPr>
        <w:sectPr w:rsidR="00362CB5" w:rsidRPr="00BD64EA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62CB5" w:rsidRPr="00BD64EA" w:rsidRDefault="00362CB5">
      <w:pPr>
        <w:autoSpaceDE w:val="0"/>
        <w:autoSpaceDN w:val="0"/>
        <w:spacing w:after="78" w:line="220" w:lineRule="exact"/>
        <w:rPr>
          <w:lang w:val="ru-RU"/>
        </w:rPr>
      </w:pPr>
    </w:p>
    <w:p w:rsidR="00362CB5" w:rsidRPr="00BD64EA" w:rsidRDefault="009B7C93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Соотношение звуков и букв.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Фонетический анализ слова.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Способы обозначения [й’], мягкости согласных.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Основные выразительные средства фонетики.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Прописные и строчные буквы.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Интонация, её функции. Основные элементы интонации.</w:t>
      </w:r>
    </w:p>
    <w:p w:rsidR="00362CB5" w:rsidRPr="00BD64EA" w:rsidRDefault="009B7C93">
      <w:pPr>
        <w:autoSpaceDE w:val="0"/>
        <w:autoSpaceDN w:val="0"/>
        <w:spacing w:before="70" w:after="0" w:line="262" w:lineRule="auto"/>
        <w:ind w:left="180" w:right="6336"/>
        <w:rPr>
          <w:lang w:val="ru-RU"/>
        </w:rPr>
      </w:pP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BD64EA">
        <w:rPr>
          <w:lang w:val="ru-RU"/>
        </w:rPr>
        <w:br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Орфография как раздел лингвистики.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Понятие «орфограмма». Буквенные и небуквенные орфограммы.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разделительных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62CB5" w:rsidRPr="00BD64EA" w:rsidRDefault="009B7C93">
      <w:pPr>
        <w:autoSpaceDE w:val="0"/>
        <w:autoSpaceDN w:val="0"/>
        <w:spacing w:before="72" w:after="0" w:line="262" w:lineRule="auto"/>
        <w:ind w:left="180" w:right="6192"/>
        <w:rPr>
          <w:lang w:val="ru-RU"/>
        </w:rPr>
      </w:pP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BD64EA">
        <w:rPr>
          <w:lang w:val="ru-RU"/>
        </w:rPr>
        <w:br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Лексикология как раздел лингвистики.</w:t>
      </w:r>
    </w:p>
    <w:p w:rsidR="00362CB5" w:rsidRPr="00BD64EA" w:rsidRDefault="009B7C93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Синонимы. Антонимы. Омонимы. Паронимы.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Лексический анализ слов (в рамках изученного).</w:t>
      </w:r>
    </w:p>
    <w:p w:rsidR="00362CB5" w:rsidRPr="00BD64EA" w:rsidRDefault="009B7C93">
      <w:pPr>
        <w:autoSpaceDE w:val="0"/>
        <w:autoSpaceDN w:val="0"/>
        <w:spacing w:before="70" w:after="0" w:line="262" w:lineRule="auto"/>
        <w:ind w:left="180" w:right="6480"/>
        <w:rPr>
          <w:lang w:val="ru-RU"/>
        </w:rPr>
      </w:pP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Морфемика. Орфография </w:t>
      </w:r>
      <w:r w:rsidRPr="00BD64EA">
        <w:rPr>
          <w:lang w:val="ru-RU"/>
        </w:rPr>
        <w:br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Морфемика как раздел лингвистики.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Чередование звуков в морфемах (в том числе чередование гласных с нулём звука).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Морфемный анализ слов.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Уместное использование слов с суффиксами оценки в собственной речи.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Правописание корней с проверяемыми, непроверяемыми, ​непроизносимыми согласными (в рамках изученного).</w:t>
      </w:r>
    </w:p>
    <w:p w:rsidR="00362CB5" w:rsidRPr="00BD64EA" w:rsidRDefault="009B7C9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корне слова.</w:t>
      </w:r>
    </w:p>
    <w:p w:rsidR="00362CB5" w:rsidRPr="00BD64EA" w:rsidRDefault="009B7C9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неизменяемых на письме приставок и приставок на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-з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 (-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приставок.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62CB5" w:rsidRPr="00BD64EA" w:rsidRDefault="009B7C93">
      <w:pPr>
        <w:autoSpaceDE w:val="0"/>
        <w:autoSpaceDN w:val="0"/>
        <w:spacing w:before="70" w:after="0" w:line="262" w:lineRule="auto"/>
        <w:ind w:left="180" w:right="3024"/>
        <w:rPr>
          <w:lang w:val="ru-RU"/>
        </w:rPr>
      </w:pP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Морфология. Культура речи. Орфография </w:t>
      </w:r>
      <w:r w:rsidRPr="00BD64EA">
        <w:rPr>
          <w:lang w:val="ru-RU"/>
        </w:rPr>
        <w:br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Морфология как раздел грамматики. Грамматическое значение слова.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</w:t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Род, число, падеж имени существительного.</w:t>
      </w:r>
    </w:p>
    <w:p w:rsidR="00362CB5" w:rsidRPr="00BD64EA" w:rsidRDefault="00362CB5">
      <w:pPr>
        <w:rPr>
          <w:lang w:val="ru-RU"/>
        </w:rPr>
        <w:sectPr w:rsidR="00362CB5" w:rsidRPr="00BD64EA">
          <w:pgSz w:w="11900" w:h="16840"/>
          <w:pgMar w:top="298" w:right="780" w:bottom="428" w:left="666" w:header="720" w:footer="720" w:gutter="0"/>
          <w:cols w:space="720" w:equalWidth="0">
            <w:col w:w="10454" w:space="0"/>
          </w:cols>
          <w:docGrid w:linePitch="360"/>
        </w:sectPr>
      </w:pPr>
    </w:p>
    <w:p w:rsidR="00362CB5" w:rsidRPr="00BD64EA" w:rsidRDefault="00362CB5">
      <w:pPr>
        <w:autoSpaceDE w:val="0"/>
        <w:autoSpaceDN w:val="0"/>
        <w:spacing w:after="78" w:line="220" w:lineRule="exact"/>
        <w:rPr>
          <w:lang w:val="ru-RU"/>
        </w:rPr>
      </w:pPr>
    </w:p>
    <w:p w:rsidR="00362CB5" w:rsidRPr="00BD64EA" w:rsidRDefault="009B7C93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общего рода.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Имена существительные, имеющие форму только единственного или только множественного числа. </w:t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существительных.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 w:line="262" w:lineRule="auto"/>
        <w:ind w:right="1872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Правописание собственных имён существительных.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 на конце имён существительных после шипящих.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существительных.</w:t>
      </w:r>
    </w:p>
    <w:p w:rsidR="00362CB5" w:rsidRPr="00BD64EA" w:rsidRDefault="009B7C93">
      <w:pPr>
        <w:autoSpaceDE w:val="0"/>
        <w:autoSpaceDN w:val="0"/>
        <w:spacing w:before="72" w:after="0" w:line="262" w:lineRule="auto"/>
        <w:ind w:left="180" w:right="432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существительных. Правописание суффиксов </w:t>
      </w: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; -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(-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) имён существительных.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: -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-;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-клан- 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-клон-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-скак- 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-скоч-.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Имена прилагательные полные и краткие, их синтаксические функции.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Склонение имён прилагательных. 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прилагательных.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прилагательных.</w:t>
      </w:r>
    </w:p>
    <w:p w:rsidR="00362CB5" w:rsidRPr="00BD64EA" w:rsidRDefault="009B7C93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прилагательных. Правописание кратких форм имён прилагательных с основой на шипящий.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не 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с именами прилагательными.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 w:line="271" w:lineRule="auto"/>
        <w:ind w:right="1296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Глаголы совершенного и несовершенного вида, возвратные и невозвратные.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362CB5" w:rsidRPr="00BD64EA" w:rsidRDefault="009B7C9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Спряжение глагола.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 -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бер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бир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блест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блист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дер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дир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жег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жиг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мер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мир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пер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пир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стел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стил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тер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тир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-.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-тся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-ться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глаголах, суффиксов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-ова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- —-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-ыва-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BD64EA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личных окончаний глагола.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гласной перед суффиксом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362CB5" w:rsidRPr="00BD64EA" w:rsidRDefault="009B7C93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Синтаксис. Культура речи. Пунктуация </w:t>
      </w:r>
      <w:r w:rsidRPr="00BD64EA">
        <w:rPr>
          <w:lang w:val="ru-RU"/>
        </w:rPr>
        <w:br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Словосочетание и его признаки. Основные виды словосочетаний по морфологическим свойствам</w:t>
      </w:r>
    </w:p>
    <w:p w:rsidR="00362CB5" w:rsidRPr="00BD64EA" w:rsidRDefault="00362CB5">
      <w:pPr>
        <w:rPr>
          <w:lang w:val="ru-RU"/>
        </w:rPr>
        <w:sectPr w:rsidR="00362CB5" w:rsidRPr="00BD64EA">
          <w:pgSz w:w="11900" w:h="16840"/>
          <w:pgMar w:top="298" w:right="682" w:bottom="42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362CB5" w:rsidRPr="00BD64EA" w:rsidRDefault="00362CB5">
      <w:pPr>
        <w:autoSpaceDE w:val="0"/>
        <w:autoSpaceDN w:val="0"/>
        <w:spacing w:after="66" w:line="220" w:lineRule="exact"/>
        <w:rPr>
          <w:lang w:val="ru-RU"/>
        </w:rPr>
      </w:pPr>
    </w:p>
    <w:p w:rsidR="00362CB5" w:rsidRPr="00BD64EA" w:rsidRDefault="009B7C93">
      <w:pPr>
        <w:autoSpaceDE w:val="0"/>
        <w:autoSpaceDN w:val="0"/>
        <w:spacing w:after="0" w:line="230" w:lineRule="auto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главного слова (именные, глагольные, наречные). Средства связи слов в словосочетании.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Синтаксический анализ словосочетания.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Предложение и его признаки. Виды предложений по цели высказывания и эмоциональной окраске.</w:t>
      </w:r>
    </w:p>
    <w:p w:rsidR="00362CB5" w:rsidRPr="00BD64EA" w:rsidRDefault="009B7C93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362CB5" w:rsidRPr="00BD64EA" w:rsidRDefault="009B7C93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362CB5" w:rsidRPr="00BD64EA" w:rsidRDefault="009B7C9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Тире между подлежащим и сказуемым.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</w:t>
      </w:r>
    </w:p>
    <w:p w:rsidR="00362CB5" w:rsidRPr="00BD64EA" w:rsidRDefault="009B7C93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362CB5" w:rsidRPr="00BD64EA" w:rsidRDefault="009B7C9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обобщающим словом при однородных членах.</w:t>
      </w:r>
    </w:p>
    <w:p w:rsidR="00362CB5" w:rsidRPr="00BD64EA" w:rsidRDefault="009B7C93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обращением, особенности интонации. Обращение и средства его выражения. Синтаксический анализ простого и простого осложнённого предложений.</w:t>
      </w:r>
    </w:p>
    <w:p w:rsidR="00362CB5" w:rsidRPr="00BD64EA" w:rsidRDefault="009B7C93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Предложения простые и сложные. Сложные предложения с бессоюзной и союзной связью.</w:t>
      </w:r>
    </w:p>
    <w:p w:rsidR="00362CB5" w:rsidRPr="00BD64EA" w:rsidRDefault="009B7C93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Предложения сложносочинённые и сложноподчинённые (общее представление, практическое усвоение).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62CB5" w:rsidRPr="00BD64EA" w:rsidRDefault="009B7C9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Предложения с прямой речью.</w:t>
      </w:r>
    </w:p>
    <w:p w:rsidR="00362CB5" w:rsidRPr="00BD64EA" w:rsidRDefault="009B7C9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предложений с прямой речью.</w:t>
      </w:r>
    </w:p>
    <w:p w:rsidR="00362CB5" w:rsidRPr="00BD64EA" w:rsidRDefault="009B7C9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Диалог.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диалога на письме.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Пунктуация как раздел лингвистики.</w:t>
      </w:r>
    </w:p>
    <w:p w:rsidR="00362CB5" w:rsidRPr="00BD64EA" w:rsidRDefault="00362CB5">
      <w:pPr>
        <w:rPr>
          <w:lang w:val="ru-RU"/>
        </w:rPr>
        <w:sectPr w:rsidR="00362CB5" w:rsidRPr="00BD64EA">
          <w:pgSz w:w="11900" w:h="16840"/>
          <w:pgMar w:top="286" w:right="656" w:bottom="1440" w:left="666" w:header="720" w:footer="720" w:gutter="0"/>
          <w:cols w:space="720" w:equalWidth="0">
            <w:col w:w="10578" w:space="0"/>
          </w:cols>
          <w:docGrid w:linePitch="360"/>
        </w:sectPr>
      </w:pPr>
    </w:p>
    <w:p w:rsidR="00362CB5" w:rsidRPr="00BD64EA" w:rsidRDefault="00362CB5">
      <w:pPr>
        <w:autoSpaceDE w:val="0"/>
        <w:autoSpaceDN w:val="0"/>
        <w:spacing w:after="78" w:line="220" w:lineRule="exact"/>
        <w:rPr>
          <w:lang w:val="ru-RU"/>
        </w:rPr>
      </w:pPr>
    </w:p>
    <w:p w:rsidR="00362CB5" w:rsidRPr="00BD64EA" w:rsidRDefault="009B7C93">
      <w:pPr>
        <w:autoSpaceDE w:val="0"/>
        <w:autoSpaceDN w:val="0"/>
        <w:spacing w:after="0" w:line="230" w:lineRule="auto"/>
        <w:rPr>
          <w:lang w:val="ru-RU"/>
        </w:rPr>
      </w:pP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362CB5" w:rsidRPr="00BD64EA" w:rsidRDefault="009B7C93">
      <w:pPr>
        <w:autoSpaceDE w:val="0"/>
        <w:autoSpaceDN w:val="0"/>
        <w:spacing w:before="346" w:after="0" w:line="230" w:lineRule="auto"/>
        <w:rPr>
          <w:lang w:val="ru-RU"/>
        </w:rPr>
      </w:pP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62CB5" w:rsidRPr="00BD64EA" w:rsidRDefault="009B7C93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BD64EA">
        <w:rPr>
          <w:lang w:val="ru-RU"/>
        </w:rPr>
        <w:br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самовоспитания и саморазвития, формирования внутренней позиции личности.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</w:t>
      </w:r>
      <w:r w:rsidRPr="00BD64EA">
        <w:rPr>
          <w:lang w:val="ru-RU"/>
        </w:rPr>
        <w:br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 w:rsidRPr="00BD64EA">
        <w:rPr>
          <w:lang w:val="ru-RU"/>
        </w:rPr>
        <w:br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волонтёрство).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нормс учётом осознания последствий поступков; активное неприятие асоциальных поступков; свобода и ответственностьличности в условиях индивидуального и общественного пространства.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</w:p>
    <w:p w:rsidR="00362CB5" w:rsidRPr="00BD64EA" w:rsidRDefault="00362CB5">
      <w:pPr>
        <w:rPr>
          <w:lang w:val="ru-RU"/>
        </w:rPr>
        <w:sectPr w:rsidR="00362CB5" w:rsidRPr="00BD64EA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62CB5" w:rsidRPr="00BD64EA" w:rsidRDefault="00362CB5">
      <w:pPr>
        <w:autoSpaceDE w:val="0"/>
        <w:autoSpaceDN w:val="0"/>
        <w:spacing w:after="66" w:line="220" w:lineRule="exact"/>
        <w:rPr>
          <w:lang w:val="ru-RU"/>
        </w:rPr>
      </w:pPr>
    </w:p>
    <w:p w:rsidR="00362CB5" w:rsidRPr="00BD64EA" w:rsidRDefault="009B7C93">
      <w:pPr>
        <w:autoSpaceDE w:val="0"/>
        <w:autoSpaceDN w:val="0"/>
        <w:spacing w:after="0" w:line="230" w:lineRule="auto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видах искусства.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и читательский опыт; </w:t>
      </w:r>
      <w:r w:rsidRPr="00BD64EA">
        <w:rPr>
          <w:lang w:val="ru-RU"/>
        </w:rPr>
        <w:br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(употреб​ление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BD64EA">
        <w:rPr>
          <w:lang w:val="ru-RU"/>
        </w:rPr>
        <w:br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собственный опыт и выстраивая дальнейшие цели;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 w:rsidRPr="00BD64EA">
        <w:rPr>
          <w:lang w:val="ru-RU"/>
        </w:rPr>
        <w:br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выполнять такого рода деятельность;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​раз​личного рода, в том числе на основе применения изучае​мого предметного знания и ознакомления с деятельностью филологов, </w:t>
      </w:r>
      <w:r w:rsidRPr="00BD64EA">
        <w:rPr>
          <w:lang w:val="ru-RU"/>
        </w:rPr>
        <w:br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 w:rsidRPr="00BD64EA">
        <w:rPr>
          <w:lang w:val="ru-RU"/>
        </w:rPr>
        <w:br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BD64EA">
        <w:rPr>
          <w:lang w:val="ru-RU"/>
        </w:rPr>
        <w:br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экологической направленности.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благо​получия.</w:t>
      </w:r>
    </w:p>
    <w:p w:rsidR="00362CB5" w:rsidRPr="00BD64EA" w:rsidRDefault="009B7C93">
      <w:pPr>
        <w:autoSpaceDE w:val="0"/>
        <w:autoSpaceDN w:val="0"/>
        <w:spacing w:before="70" w:after="0" w:line="262" w:lineRule="auto"/>
        <w:ind w:left="144" w:right="1008"/>
        <w:jc w:val="center"/>
        <w:rPr>
          <w:lang w:val="ru-RU"/>
        </w:rPr>
      </w:pP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Адаптации обучающегося к изменяющимся условиям социальной и природной среды: 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освоение обучающимися социального опыта, основных социальных ролей, норм и правил</w:t>
      </w:r>
    </w:p>
    <w:p w:rsidR="00362CB5" w:rsidRPr="00BD64EA" w:rsidRDefault="00362CB5">
      <w:pPr>
        <w:rPr>
          <w:lang w:val="ru-RU"/>
        </w:rPr>
        <w:sectPr w:rsidR="00362CB5" w:rsidRPr="00BD64EA">
          <w:pgSz w:w="11900" w:h="16840"/>
          <w:pgMar w:top="286" w:right="680" w:bottom="438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362CB5" w:rsidRPr="00BD64EA" w:rsidRDefault="00362CB5">
      <w:pPr>
        <w:autoSpaceDE w:val="0"/>
        <w:autoSpaceDN w:val="0"/>
        <w:spacing w:after="66" w:line="220" w:lineRule="exact"/>
        <w:rPr>
          <w:lang w:val="ru-RU"/>
        </w:rPr>
      </w:pPr>
    </w:p>
    <w:p w:rsidR="00362CB5" w:rsidRPr="00BD64EA" w:rsidRDefault="009B7C93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</w:t>
      </w:r>
      <w:r w:rsidRPr="00BD64EA">
        <w:rPr>
          <w:lang w:val="ru-RU"/>
        </w:rPr>
        <w:br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BD64EA">
        <w:rPr>
          <w:lang w:val="ru-RU"/>
        </w:rPr>
        <w:br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</w:t>
      </w:r>
      <w:r w:rsidRPr="00BD64EA">
        <w:rPr>
          <w:lang w:val="ru-RU"/>
        </w:rPr>
        <w:br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362CB5" w:rsidRPr="00BD64EA" w:rsidRDefault="009B7C93">
      <w:pPr>
        <w:autoSpaceDE w:val="0"/>
        <w:autoSpaceDN w:val="0"/>
        <w:spacing w:before="262" w:after="0" w:line="230" w:lineRule="auto"/>
        <w:rPr>
          <w:lang w:val="ru-RU"/>
        </w:rPr>
      </w:pP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166" w:after="0" w:line="288" w:lineRule="auto"/>
        <w:ind w:right="288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учебными познавательными действиями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языковых единиц, языковых явлений и процессов;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 текста, необходимой для решения поставленной учебной задачи; </w:t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оптималь​ный вариант с учётом самостоятельно выделенных критериев.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 в языковом образовании; </w:t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несоответствие между реальным и желательным </w:t>
      </w:r>
      <w:r w:rsidRPr="00BD64EA">
        <w:rPr>
          <w:lang w:val="ru-RU"/>
        </w:rPr>
        <w:br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состоянием ситуации, и самостоятельно устанавливать искомое и данное;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 задач;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362CB5" w:rsidRPr="00BD64EA" w:rsidRDefault="00362CB5">
      <w:pPr>
        <w:rPr>
          <w:lang w:val="ru-RU"/>
        </w:rPr>
        <w:sectPr w:rsidR="00362CB5" w:rsidRPr="00BD64EA">
          <w:pgSz w:w="11900" w:h="16840"/>
          <w:pgMar w:top="286" w:right="634" w:bottom="296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362CB5" w:rsidRPr="00BD64EA" w:rsidRDefault="00362CB5">
      <w:pPr>
        <w:autoSpaceDE w:val="0"/>
        <w:autoSpaceDN w:val="0"/>
        <w:spacing w:after="90" w:line="220" w:lineRule="exact"/>
        <w:rPr>
          <w:lang w:val="ru-RU"/>
        </w:rPr>
      </w:pPr>
    </w:p>
    <w:p w:rsidR="00362CB5" w:rsidRPr="00BD64EA" w:rsidRDefault="009B7C93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текстах, таб​лицах, схемах;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виды аудирования и чтения для оценки текста с точки зрения </w:t>
      </w:r>
      <w:r w:rsidRPr="00BD64EA">
        <w:rPr>
          <w:lang w:val="ru-RU"/>
        </w:rPr>
        <w:br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достоверности и применимости содержащейся в нём информации и усвоения необходимой </w:t>
      </w:r>
      <w:r w:rsidRPr="00BD64EA">
        <w:rPr>
          <w:lang w:val="ru-RU"/>
        </w:rPr>
        <w:br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информации с целью решения учебных задач;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пред​ложенным учителем или сформулированным самостоятельно;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учебными коммуникативными действиями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знаков;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распознавать предпосылки конфликтных ситуаций и смягчать конфликты, вести </w:t>
      </w:r>
      <w:r w:rsidRPr="00BD64EA">
        <w:rPr>
          <w:lang w:val="ru-RU"/>
        </w:rPr>
        <w:br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переговоры;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проведённого языкового анализа, выполненного </w:t>
      </w:r>
      <w:r w:rsidRPr="00BD64EA">
        <w:rPr>
          <w:lang w:val="ru-RU"/>
        </w:rPr>
        <w:br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лингвистического эксперимента, исследования, проекта;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362CB5" w:rsidRPr="00BD64EA" w:rsidRDefault="009B7C93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BD64EA">
        <w:rPr>
          <w:lang w:val="ru-RU"/>
        </w:rPr>
        <w:br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преимущества командной и ин​дивидуальной работы при решении</w:t>
      </w:r>
    </w:p>
    <w:p w:rsidR="00362CB5" w:rsidRPr="00BD64EA" w:rsidRDefault="00362CB5">
      <w:pPr>
        <w:rPr>
          <w:lang w:val="ru-RU"/>
        </w:rPr>
        <w:sectPr w:rsidR="00362CB5" w:rsidRPr="00BD64EA">
          <w:pgSz w:w="11900" w:h="16840"/>
          <w:pgMar w:top="310" w:right="670" w:bottom="356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362CB5" w:rsidRPr="00BD64EA" w:rsidRDefault="00362CB5">
      <w:pPr>
        <w:autoSpaceDE w:val="0"/>
        <w:autoSpaceDN w:val="0"/>
        <w:spacing w:after="66" w:line="220" w:lineRule="exact"/>
        <w:rPr>
          <w:lang w:val="ru-RU"/>
        </w:rPr>
      </w:pPr>
    </w:p>
    <w:p w:rsidR="00362CB5" w:rsidRPr="00BD64EA" w:rsidRDefault="009B7C93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совмест​ной работы; уметь обобщать мнения нескольких людей, проявлять готовность руководить, выполнять поручения, подчиняться;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BD64EA">
        <w:rPr>
          <w:lang w:val="ru-RU"/>
        </w:rPr>
        <w:br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учебными регулятивными действиями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учебных и жизненных ситуациях;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разными способами самоконтроля (в том числе речевого), самомотивации и рефлексии; </w:t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(недостижения) результата дея​тельности;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других;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362CB5" w:rsidRPr="00BD64EA" w:rsidRDefault="009B7C93">
      <w:pPr>
        <w:autoSpaceDE w:val="0"/>
        <w:autoSpaceDN w:val="0"/>
        <w:spacing w:before="70" w:after="0" w:line="281" w:lineRule="auto"/>
        <w:ind w:left="180" w:right="4464"/>
        <w:rPr>
          <w:lang w:val="ru-RU"/>
        </w:rPr>
      </w:pP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  <w:r w:rsidRPr="00BD64EA">
        <w:rPr>
          <w:lang w:val="ru-RU"/>
        </w:rPr>
        <w:br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 и его мнению; признавать своё и чужое право на ошибку; </w:t>
      </w:r>
      <w:r w:rsidRPr="00BD64EA">
        <w:rPr>
          <w:lang w:val="ru-RU"/>
        </w:rPr>
        <w:br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BD64EA">
        <w:rPr>
          <w:lang w:val="ru-RU"/>
        </w:rPr>
        <w:br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BD64EA">
        <w:rPr>
          <w:lang w:val="ru-RU"/>
        </w:rPr>
        <w:br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362CB5" w:rsidRPr="00BD64EA" w:rsidRDefault="009B7C93">
      <w:pPr>
        <w:autoSpaceDE w:val="0"/>
        <w:autoSpaceDN w:val="0"/>
        <w:spacing w:before="262" w:after="0" w:line="230" w:lineRule="auto"/>
        <w:rPr>
          <w:lang w:val="ru-RU"/>
        </w:rPr>
      </w:pP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62CB5" w:rsidRPr="00BD64EA" w:rsidRDefault="00362CB5">
      <w:pPr>
        <w:rPr>
          <w:lang w:val="ru-RU"/>
        </w:rPr>
        <w:sectPr w:rsidR="00362CB5" w:rsidRPr="00BD64EA">
          <w:pgSz w:w="11900" w:h="16840"/>
          <w:pgMar w:top="286" w:right="686" w:bottom="452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362CB5" w:rsidRPr="00BD64EA" w:rsidRDefault="00362CB5">
      <w:pPr>
        <w:autoSpaceDE w:val="0"/>
        <w:autoSpaceDN w:val="0"/>
        <w:spacing w:after="78" w:line="220" w:lineRule="exact"/>
        <w:rPr>
          <w:lang w:val="ru-RU"/>
        </w:rPr>
      </w:pPr>
    </w:p>
    <w:p w:rsidR="00362CB5" w:rsidRPr="00BD64EA" w:rsidRDefault="009B7C93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аудирования: выборочным, ​ознакомительным, детальным — научно-учебных и художественных текстов различных функционально-смысловых типов речи.</w:t>
      </w:r>
    </w:p>
    <w:p w:rsidR="00362CB5" w:rsidRPr="00BD64EA" w:rsidRDefault="009B7C93">
      <w:pPr>
        <w:autoSpaceDE w:val="0"/>
        <w:autoSpaceDN w:val="0"/>
        <w:spacing w:before="70" w:after="0" w:line="262" w:lineRule="auto"/>
        <w:ind w:left="180" w:right="288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100 слов.</w:t>
      </w:r>
    </w:p>
    <w:p w:rsidR="00362CB5" w:rsidRPr="00BD64EA" w:rsidRDefault="009B7C93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362CB5" w:rsidRPr="00BD64EA" w:rsidRDefault="009B7C93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362CB5" w:rsidRPr="00BD64EA" w:rsidRDefault="009B7C93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функ​ционально-смысловому типу речи.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 </w:t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</w:t>
      </w:r>
    </w:p>
    <w:p w:rsidR="00362CB5" w:rsidRPr="00BD64EA" w:rsidRDefault="00362CB5">
      <w:pPr>
        <w:rPr>
          <w:lang w:val="ru-RU"/>
        </w:rPr>
        <w:sectPr w:rsidR="00362CB5" w:rsidRPr="00BD64EA">
          <w:pgSz w:w="11900" w:h="16840"/>
          <w:pgMar w:top="298" w:right="674" w:bottom="308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362CB5" w:rsidRPr="00BD64EA" w:rsidRDefault="00362CB5">
      <w:pPr>
        <w:autoSpaceDE w:val="0"/>
        <w:autoSpaceDN w:val="0"/>
        <w:spacing w:after="78" w:line="220" w:lineRule="exact"/>
        <w:rPr>
          <w:lang w:val="ru-RU"/>
        </w:rPr>
      </w:pPr>
    </w:p>
    <w:p w:rsidR="00362CB5" w:rsidRPr="00BD64EA" w:rsidRDefault="009B7C93">
      <w:pPr>
        <w:autoSpaceDE w:val="0"/>
        <w:autoSpaceDN w:val="0"/>
        <w:spacing w:after="0" w:line="230" w:lineRule="auto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сочинения объёмом не менее 70 слов).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:rsidR="00362CB5" w:rsidRPr="00BD64EA" w:rsidRDefault="009B7C93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Представлять сообщение на заданную тему в виде презентации.</w:t>
      </w:r>
    </w:p>
    <w:p w:rsidR="00362CB5" w:rsidRPr="00BD64EA" w:rsidRDefault="009B7C93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</w:t>
      </w:r>
      <w:r w:rsidRPr="00BD64EA">
        <w:rPr>
          <w:lang w:val="ru-RU"/>
        </w:rPr>
        <w:br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целостность, связность, информативность).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Функциональные разновидности языка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Проводить фонетический анализ слов.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орфограммы.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</w:t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тематические группы слов, родовые и видовые понятия.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Проводить лексический анализ слов (в рамках изученного).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Уметь пользоваться лексическими словарями (толковым словарём, словарями синонимов, антонимов, омонимов, паро​нимов).</w:t>
      </w:r>
    </w:p>
    <w:p w:rsidR="00362CB5" w:rsidRPr="00BD64EA" w:rsidRDefault="009B7C93">
      <w:pPr>
        <w:autoSpaceDE w:val="0"/>
        <w:autoSpaceDN w:val="0"/>
        <w:spacing w:before="70" w:after="0" w:line="262" w:lineRule="auto"/>
        <w:ind w:left="180" w:right="2880"/>
        <w:rPr>
          <w:lang w:val="ru-RU"/>
        </w:rPr>
      </w:pP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Морфемика. Орфография </w:t>
      </w:r>
      <w:r w:rsidRPr="00BD64EA">
        <w:rPr>
          <w:lang w:val="ru-RU"/>
        </w:rPr>
        <w:br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морфему как минимальную значимую единицу языка.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362CB5" w:rsidRPr="00BD64EA" w:rsidRDefault="009B7C93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Находить чередование звуков в морфемах (в том числе чередование гласных с нулём звука). Проводить морфемный анализ слов.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— и после приставок; корней с</w:t>
      </w:r>
    </w:p>
    <w:p w:rsidR="00362CB5" w:rsidRPr="00BD64EA" w:rsidRDefault="00362CB5">
      <w:pPr>
        <w:rPr>
          <w:lang w:val="ru-RU"/>
        </w:rPr>
        <w:sectPr w:rsidR="00362CB5" w:rsidRPr="00BD64EA">
          <w:pgSz w:w="11900" w:h="16840"/>
          <w:pgMar w:top="298" w:right="718" w:bottom="368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362CB5" w:rsidRPr="00BD64EA" w:rsidRDefault="00362CB5">
      <w:pPr>
        <w:autoSpaceDE w:val="0"/>
        <w:autoSpaceDN w:val="0"/>
        <w:spacing w:after="66" w:line="220" w:lineRule="exact"/>
        <w:rPr>
          <w:lang w:val="ru-RU"/>
        </w:rPr>
      </w:pPr>
    </w:p>
    <w:p w:rsidR="00362CB5" w:rsidRPr="00BD64EA" w:rsidRDefault="009B7C93">
      <w:pPr>
        <w:autoSpaceDE w:val="0"/>
        <w:autoSpaceDN w:val="0"/>
        <w:spacing w:after="0" w:line="271" w:lineRule="auto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—о после шипящих в корне слова;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Уместно использовать слова с суффиксами оценки в собственной речи.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Морфология. Культура речи. Орфография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сис​теме частей речи в русском языке для решения практико-ориентированных учебных задач.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Распознавать имена существительные, имена прилагательные, глаголы.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Определять лексико-грамматические разряды имён существительных.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362CB5" w:rsidRPr="00BD64EA" w:rsidRDefault="009B7C93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существительных: безударных окончаний;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суффиксов </w:t>
      </w: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>- (-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>-);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 корней с чередованием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//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-клан-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-клон-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-скак-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-скоч-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; употребления/неупотребления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362CB5" w:rsidRPr="00BD64EA" w:rsidRDefault="009B7C9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Проводить частичный морфологический анализ имён прилагательных (в рамках изученного).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прилагательных, постановки в них ударения (в рамках изучен​ного).</w:t>
      </w:r>
    </w:p>
    <w:p w:rsidR="00362CB5" w:rsidRPr="00BD64EA" w:rsidRDefault="009B7C9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прилагательных: безударных окончаний;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прилагательными.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Различать глаголы совершенного и несовершенного вида, возвратные и невозвратные.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Определять спряжение глагола, уметь спрягать глаголы.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Проводить частичный морфологический анализ глаголов (в рамках изученного).</w:t>
      </w:r>
    </w:p>
    <w:p w:rsidR="00362CB5" w:rsidRPr="00BD64EA" w:rsidRDefault="00362CB5">
      <w:pPr>
        <w:rPr>
          <w:lang w:val="ru-RU"/>
        </w:rPr>
        <w:sectPr w:rsidR="00362CB5" w:rsidRPr="00BD64EA">
          <w:pgSz w:w="11900" w:h="16840"/>
          <w:pgMar w:top="286" w:right="670" w:bottom="43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362CB5" w:rsidRPr="00BD64EA" w:rsidRDefault="00362CB5">
      <w:pPr>
        <w:autoSpaceDE w:val="0"/>
        <w:autoSpaceDN w:val="0"/>
        <w:spacing w:after="78" w:line="220" w:lineRule="exact"/>
        <w:rPr>
          <w:lang w:val="ru-RU"/>
        </w:rPr>
      </w:pPr>
    </w:p>
    <w:p w:rsidR="00362CB5" w:rsidRPr="00BD64EA" w:rsidRDefault="009B7C93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362CB5" w:rsidRPr="00BD64EA" w:rsidRDefault="009B7C93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глаголов: корней с чередованием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//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; использования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-тся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-ться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глаголах; суффиксов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-ова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-— -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-ыва-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; личных окончаний глагола, гласной перед суффиксом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глагола; слитного и раздельного написания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362CB5" w:rsidRPr="00BD64EA" w:rsidRDefault="009B7C93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Синтаксис. Культура речи. Пунктуация </w:t>
      </w:r>
      <w:r w:rsidRPr="00BD64EA">
        <w:rPr>
          <w:lang w:val="ru-RU"/>
        </w:rPr>
        <w:br/>
      </w:r>
      <w:r w:rsidRPr="00BD64EA">
        <w:rPr>
          <w:lang w:val="ru-RU"/>
        </w:rPr>
        <w:tab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362CB5" w:rsidRPr="00BD64EA" w:rsidRDefault="009B7C93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нео​сложнённые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</w:t>
      </w:r>
      <w:r w:rsidRPr="00BD64EA">
        <w:rPr>
          <w:lang w:val="ru-RU"/>
        </w:rPr>
        <w:br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</w:t>
      </w:r>
      <w:r w:rsidRPr="00BD64EA">
        <w:rPr>
          <w:lang w:val="ru-RU"/>
        </w:rPr>
        <w:br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362CB5" w:rsidRPr="00BD64EA" w:rsidRDefault="009B7C93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D64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; оформлять на письме диалог.</w:t>
      </w:r>
    </w:p>
    <w:p w:rsidR="00362CB5" w:rsidRPr="00BD64EA" w:rsidRDefault="00362CB5">
      <w:pPr>
        <w:rPr>
          <w:lang w:val="ru-RU"/>
        </w:rPr>
        <w:sectPr w:rsidR="00362CB5" w:rsidRPr="00BD64EA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362CB5" w:rsidRPr="00BD64EA" w:rsidRDefault="00362CB5">
      <w:pPr>
        <w:autoSpaceDE w:val="0"/>
        <w:autoSpaceDN w:val="0"/>
        <w:spacing w:after="64" w:line="220" w:lineRule="exact"/>
        <w:rPr>
          <w:lang w:val="ru-RU"/>
        </w:rPr>
      </w:pPr>
    </w:p>
    <w:p w:rsidR="00362CB5" w:rsidRDefault="009B7C93">
      <w:pPr>
        <w:autoSpaceDE w:val="0"/>
        <w:autoSpaceDN w:val="0"/>
        <w:spacing w:after="166" w:line="230" w:lineRule="auto"/>
      </w:pPr>
      <w:r>
        <w:rPr>
          <w:rFonts w:ascii="Times New Roman" w:eastAsia="Times New Roman" w:hAnsi="Times New Roman"/>
          <w:b/>
          <w:color w:val="000000"/>
          <w:w w:val="102"/>
          <w:sz w:val="12"/>
        </w:rPr>
        <w:t xml:space="preserve">ТЕМАТИЧЕСКОЕ ПЛАНИРОВАНИЕ </w:t>
      </w: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300"/>
        <w:gridCol w:w="1846"/>
        <w:gridCol w:w="338"/>
        <w:gridCol w:w="708"/>
        <w:gridCol w:w="732"/>
        <w:gridCol w:w="554"/>
        <w:gridCol w:w="2192"/>
        <w:gridCol w:w="794"/>
        <w:gridCol w:w="8172"/>
      </w:tblGrid>
      <w:tr w:rsidR="00362CB5">
        <w:trPr>
          <w:trHeight w:hRule="exact" w:val="224"/>
        </w:trPr>
        <w:tc>
          <w:tcPr>
            <w:tcW w:w="3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0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0"/>
              </w:rPr>
              <w:t>п/п</w:t>
            </w:r>
          </w:p>
        </w:tc>
        <w:tc>
          <w:tcPr>
            <w:tcW w:w="18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Pr="00BD64EA" w:rsidRDefault="009B7C93">
            <w:pPr>
              <w:autoSpaceDE w:val="0"/>
              <w:autoSpaceDN w:val="0"/>
              <w:spacing w:before="50" w:after="0" w:line="245" w:lineRule="auto"/>
              <w:ind w:left="46" w:right="288"/>
              <w:rPr>
                <w:lang w:val="ru-RU"/>
              </w:rPr>
            </w:pPr>
            <w:r w:rsidRPr="00BD64EA">
              <w:rPr>
                <w:rFonts w:ascii="Times New Roman" w:eastAsia="Times New Roman" w:hAnsi="Times New Roman"/>
                <w:b/>
                <w:color w:val="000000"/>
                <w:sz w:val="10"/>
                <w:lang w:val="ru-RU"/>
              </w:rPr>
              <w:t>Наименование разделов и тем программы</w:t>
            </w:r>
          </w:p>
        </w:tc>
        <w:tc>
          <w:tcPr>
            <w:tcW w:w="1778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b/>
                <w:color w:val="000000"/>
                <w:sz w:val="10"/>
              </w:rPr>
              <w:t>Количество часов</w:t>
            </w:r>
          </w:p>
        </w:tc>
        <w:tc>
          <w:tcPr>
            <w:tcW w:w="55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45" w:lineRule="auto"/>
              <w:ind w:left="46"/>
            </w:pPr>
            <w:r>
              <w:rPr>
                <w:rFonts w:ascii="Times New Roman" w:eastAsia="Times New Roman" w:hAnsi="Times New Roman"/>
                <w:b/>
                <w:color w:val="000000"/>
                <w:sz w:val="10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0"/>
              </w:rPr>
              <w:t>изучения</w:t>
            </w:r>
          </w:p>
        </w:tc>
        <w:tc>
          <w:tcPr>
            <w:tcW w:w="21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b/>
                <w:color w:val="000000"/>
                <w:sz w:val="10"/>
              </w:rPr>
              <w:t>Виды деятельности</w:t>
            </w:r>
          </w:p>
        </w:tc>
        <w:tc>
          <w:tcPr>
            <w:tcW w:w="7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45" w:lineRule="auto"/>
              <w:ind w:left="46"/>
            </w:pPr>
            <w:r>
              <w:rPr>
                <w:rFonts w:ascii="Times New Roman" w:eastAsia="Times New Roman" w:hAnsi="Times New Roman"/>
                <w:b/>
                <w:color w:val="000000"/>
                <w:sz w:val="10"/>
              </w:rPr>
              <w:t>Виды, формы контроля</w:t>
            </w:r>
          </w:p>
        </w:tc>
        <w:tc>
          <w:tcPr>
            <w:tcW w:w="81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b/>
                <w:color w:val="000000"/>
                <w:sz w:val="10"/>
              </w:rPr>
              <w:t>Электронные (цифровые) образовательные ресурсы</w:t>
            </w:r>
          </w:p>
        </w:tc>
      </w:tr>
      <w:tr w:rsidR="00362CB5">
        <w:trPr>
          <w:trHeight w:hRule="exact" w:val="346"/>
        </w:trPr>
        <w:tc>
          <w:tcPr>
            <w:tcW w:w="17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CB5" w:rsidRDefault="00362CB5"/>
        </w:tc>
        <w:tc>
          <w:tcPr>
            <w:tcW w:w="17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CB5" w:rsidRDefault="00362CB5"/>
        </w:tc>
        <w:tc>
          <w:tcPr>
            <w:tcW w:w="33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3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0"/>
              </w:rPr>
              <w:t>всего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45" w:lineRule="auto"/>
              <w:ind w:left="46"/>
            </w:pPr>
            <w:r>
              <w:rPr>
                <w:rFonts w:ascii="Times New Roman" w:eastAsia="Times New Roman" w:hAnsi="Times New Roman"/>
                <w:b/>
                <w:color w:val="000000"/>
                <w:sz w:val="10"/>
              </w:rPr>
              <w:t>контрольные работы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45" w:lineRule="auto"/>
              <w:ind w:left="46"/>
            </w:pPr>
            <w:r>
              <w:rPr>
                <w:rFonts w:ascii="Times New Roman" w:eastAsia="Times New Roman" w:hAnsi="Times New Roman"/>
                <w:b/>
                <w:color w:val="000000"/>
                <w:sz w:val="10"/>
              </w:rPr>
              <w:t>практические работы</w:t>
            </w:r>
          </w:p>
        </w:tc>
        <w:tc>
          <w:tcPr>
            <w:tcW w:w="17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CB5" w:rsidRDefault="00362CB5"/>
        </w:tc>
        <w:tc>
          <w:tcPr>
            <w:tcW w:w="17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CB5" w:rsidRDefault="00362CB5"/>
        </w:tc>
        <w:tc>
          <w:tcPr>
            <w:tcW w:w="17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CB5" w:rsidRDefault="00362CB5"/>
        </w:tc>
        <w:tc>
          <w:tcPr>
            <w:tcW w:w="17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CB5" w:rsidRDefault="00362CB5"/>
        </w:tc>
      </w:tr>
      <w:tr w:rsidR="00362CB5">
        <w:trPr>
          <w:trHeight w:hRule="exact" w:val="222"/>
        </w:trPr>
        <w:tc>
          <w:tcPr>
            <w:tcW w:w="1563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48" w:after="0" w:line="233" w:lineRule="auto"/>
              <w:ind w:left="46"/>
            </w:pPr>
            <w:r>
              <w:rPr>
                <w:rFonts w:ascii="Times New Roman" w:eastAsia="Times New Roman" w:hAnsi="Times New Roman"/>
                <w:b/>
                <w:color w:val="000000"/>
                <w:sz w:val="10"/>
              </w:rPr>
              <w:t xml:space="preserve">Раздел 1. ПОВТОРЕНИЕ </w:t>
            </w:r>
          </w:p>
        </w:tc>
      </w:tr>
      <w:tr w:rsidR="00362CB5">
        <w:trPr>
          <w:trHeight w:hRule="exact" w:val="348"/>
        </w:trPr>
        <w:tc>
          <w:tcPr>
            <w:tcW w:w="30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1.1.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Повторение пройденного материала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0.25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06.09.2022 10.09.2022</w:t>
            </w:r>
          </w:p>
        </w:tc>
        <w:tc>
          <w:tcPr>
            <w:tcW w:w="21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Pr="00BD64EA" w:rsidRDefault="009B7C93">
            <w:pPr>
              <w:autoSpaceDE w:val="0"/>
              <w:autoSpaceDN w:val="0"/>
              <w:spacing w:before="50" w:after="0" w:line="245" w:lineRule="auto"/>
              <w:ind w:left="46"/>
              <w:rPr>
                <w:lang w:val="ru-RU"/>
              </w:rPr>
            </w:pP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Обобщить и систематизировать информацию за курс 4 класса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Тестирование;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https://resh.edu.ru/subject/lesson/6348/main/205126/</w:t>
            </w:r>
          </w:p>
        </w:tc>
      </w:tr>
      <w:tr w:rsidR="00362CB5">
        <w:trPr>
          <w:trHeight w:hRule="exact" w:val="222"/>
        </w:trPr>
        <w:tc>
          <w:tcPr>
            <w:tcW w:w="2146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Итого по разделу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362CB5"/>
        </w:tc>
        <w:tc>
          <w:tcPr>
            <w:tcW w:w="73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362CB5"/>
        </w:tc>
        <w:tc>
          <w:tcPr>
            <w:tcW w:w="55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362CB5"/>
        </w:tc>
        <w:tc>
          <w:tcPr>
            <w:tcW w:w="219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362CB5"/>
        </w:tc>
        <w:tc>
          <w:tcPr>
            <w:tcW w:w="79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362CB5"/>
        </w:tc>
        <w:tc>
          <w:tcPr>
            <w:tcW w:w="817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362CB5"/>
        </w:tc>
      </w:tr>
      <w:tr w:rsidR="00362CB5" w:rsidRPr="00BD64EA">
        <w:trPr>
          <w:trHeight w:hRule="exact" w:val="224"/>
        </w:trPr>
        <w:tc>
          <w:tcPr>
            <w:tcW w:w="1563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Pr="00BD64EA" w:rsidRDefault="009B7C93">
            <w:pPr>
              <w:autoSpaceDE w:val="0"/>
              <w:autoSpaceDN w:val="0"/>
              <w:spacing w:before="50" w:after="0" w:line="230" w:lineRule="auto"/>
              <w:ind w:left="46"/>
              <w:rPr>
                <w:lang w:val="ru-RU"/>
              </w:rPr>
            </w:pPr>
            <w:r w:rsidRPr="00BD64EA">
              <w:rPr>
                <w:rFonts w:ascii="Times New Roman" w:eastAsia="Times New Roman" w:hAnsi="Times New Roman"/>
                <w:b/>
                <w:color w:val="000000"/>
                <w:sz w:val="10"/>
                <w:lang w:val="ru-RU"/>
              </w:rPr>
              <w:t xml:space="preserve">Раздел 2. ОБЩИЕ  СВЕДЕНИЯ  О  ЯЗЫКЕ </w:t>
            </w:r>
          </w:p>
        </w:tc>
      </w:tr>
      <w:tr w:rsidR="00362CB5" w:rsidRPr="00BD64EA">
        <w:trPr>
          <w:trHeight w:hRule="exact" w:val="592"/>
        </w:trPr>
        <w:tc>
          <w:tcPr>
            <w:tcW w:w="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4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2.1.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Pr="00BD64EA" w:rsidRDefault="009B7C93">
            <w:pPr>
              <w:autoSpaceDE w:val="0"/>
              <w:autoSpaceDN w:val="0"/>
              <w:spacing w:before="48" w:after="0" w:line="245" w:lineRule="auto"/>
              <w:ind w:left="46"/>
              <w:rPr>
                <w:lang w:val="ru-RU"/>
              </w:rPr>
            </w:pP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Богатство и выразительность русского языка.</w:t>
            </w:r>
          </w:p>
          <w:p w:rsidR="00362CB5" w:rsidRPr="00BD64EA" w:rsidRDefault="009B7C93">
            <w:pPr>
              <w:autoSpaceDE w:val="0"/>
              <w:autoSpaceDN w:val="0"/>
              <w:spacing w:before="12" w:after="0" w:line="233" w:lineRule="auto"/>
              <w:ind w:left="46"/>
              <w:rPr>
                <w:lang w:val="ru-RU"/>
              </w:rPr>
            </w:pP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Лингвистика как наука о язык.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48" w:after="0" w:line="233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48" w:after="0" w:line="233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48" w:after="0" w:line="233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12.09.2022 13.09.2022</w:t>
            </w:r>
          </w:p>
        </w:tc>
        <w:tc>
          <w:tcPr>
            <w:tcW w:w="2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Pr="00BD64EA" w:rsidRDefault="009B7C93">
            <w:pPr>
              <w:autoSpaceDE w:val="0"/>
              <w:autoSpaceDN w:val="0"/>
              <w:spacing w:before="48" w:after="0" w:line="250" w:lineRule="auto"/>
              <w:ind w:left="46" w:right="144"/>
              <w:rPr>
                <w:lang w:val="ru-RU"/>
              </w:rPr>
            </w:pP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Самостоятельно формулировать суждения о красоте и богатстве русского языка на основе проведённого анализа.;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Pr="00BD64EA" w:rsidRDefault="009B7C93">
            <w:pPr>
              <w:autoSpaceDE w:val="0"/>
              <w:autoSpaceDN w:val="0"/>
              <w:spacing w:before="48" w:after="0" w:line="250" w:lineRule="auto"/>
              <w:ind w:left="46"/>
              <w:rPr>
                <w:lang w:val="ru-RU"/>
              </w:rPr>
            </w:pP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Самооценка с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использованием«Оценочного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листа»;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Pr="00BD64EA" w:rsidRDefault="009B7C93">
            <w:pPr>
              <w:autoSpaceDE w:val="0"/>
              <w:autoSpaceDN w:val="0"/>
              <w:spacing w:before="48" w:after="0" w:line="233" w:lineRule="auto"/>
              <w:ind w:left="4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https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www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youtube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com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watch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v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JnAbalHlu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64</w:t>
            </w:r>
          </w:p>
        </w:tc>
      </w:tr>
      <w:tr w:rsidR="00362CB5">
        <w:trPr>
          <w:trHeight w:hRule="exact" w:val="222"/>
        </w:trPr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48" w:after="0" w:line="233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Итого по разделу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48" w:after="0" w:line="233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2</w:t>
            </w:r>
          </w:p>
        </w:tc>
        <w:tc>
          <w:tcPr>
            <w:tcW w:w="1315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362CB5"/>
        </w:tc>
      </w:tr>
      <w:tr w:rsidR="00362CB5">
        <w:trPr>
          <w:trHeight w:hRule="exact" w:val="224"/>
        </w:trPr>
        <w:tc>
          <w:tcPr>
            <w:tcW w:w="1563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b/>
                <w:color w:val="000000"/>
                <w:sz w:val="10"/>
              </w:rPr>
              <w:t xml:space="preserve">Раздел 3. ЯЗЫК И  РЕЧЬ </w:t>
            </w:r>
          </w:p>
        </w:tc>
      </w:tr>
      <w:tr w:rsidR="00362CB5">
        <w:trPr>
          <w:trHeight w:hRule="exact" w:val="716"/>
        </w:trPr>
        <w:tc>
          <w:tcPr>
            <w:tcW w:w="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3.1.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jc w:val="center"/>
            </w:pP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Язык и речь. Монолог. Диалог. 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Полилог.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15.09.2022 16.09.2022</w:t>
            </w:r>
          </w:p>
        </w:tc>
        <w:tc>
          <w:tcPr>
            <w:tcW w:w="2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Pr="00BD64EA" w:rsidRDefault="009B7C93">
            <w:pPr>
              <w:autoSpaceDE w:val="0"/>
              <w:autoSpaceDN w:val="0"/>
              <w:spacing w:before="50" w:after="0" w:line="252" w:lineRule="auto"/>
              <w:ind w:left="46" w:right="432"/>
              <w:rPr>
                <w:lang w:val="ru-RU"/>
              </w:rPr>
            </w:pP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Создавать устные монологические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высказывания на основе жизненных наблюдений, чтения научно-учебной, художественной и научно-популярной литературы.;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45" w:lineRule="auto"/>
              <w:ind w:left="46" w:right="144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Практическая работа;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45" w:lineRule="auto"/>
              <w:ind w:left="46" w:right="6048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https://resh.edu.ru/subject/lesson/7621/control/1/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https://resh.edu.ru/subject/lesson/2245/start/</w:t>
            </w:r>
          </w:p>
        </w:tc>
      </w:tr>
      <w:tr w:rsidR="00362CB5">
        <w:trPr>
          <w:trHeight w:hRule="exact" w:val="716"/>
        </w:trPr>
        <w:tc>
          <w:tcPr>
            <w:tcW w:w="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4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3.2.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48" w:after="0" w:line="233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Речь как деятельность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48" w:after="0" w:line="233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48" w:after="0" w:line="233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48" w:after="0" w:line="233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0.5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17.09.2022 19.09.2022</w:t>
            </w:r>
          </w:p>
        </w:tc>
        <w:tc>
          <w:tcPr>
            <w:tcW w:w="2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Pr="00BD64EA" w:rsidRDefault="009B7C93">
            <w:pPr>
              <w:autoSpaceDE w:val="0"/>
              <w:autoSpaceDN w:val="0"/>
              <w:spacing w:before="48" w:after="0" w:line="250" w:lineRule="auto"/>
              <w:ind w:left="46"/>
              <w:rPr>
                <w:lang w:val="ru-RU"/>
              </w:rPr>
            </w:pP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Анализировать содержание исходного текста, подробно и сжато передавать его в письменной форме.;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4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Устный опрос;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48" w:after="0" w:line="252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https://yandex.ru/video/preview/?text=речь%20как%20деятельность%205%20класс%20видеоуроки&amp;path=yandex_search&amp;parent-reqid=1648211052864458-23548145309630133-sas6-5257-7ad-sas-l7-balancer-8080-BAL-5180&amp;from_type=vast&amp;filmId=14224356284095221710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https://yandex.ru/video/preview/?text=речь%20как%20деятельность%205%20класс%20видеоуроки&amp;path=yandex_search&amp;parent-reqid=1648211052864458-23548145309630133-sas6-5257-7ad-sas-l7-balancer-8080-BAL-5180&amp;from_type=vast&amp;filmId=13525116715056692751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https://resh.edu.ru/subject/lesson/7621/conspect/306307/</w:t>
            </w:r>
          </w:p>
        </w:tc>
      </w:tr>
      <w:tr w:rsidR="00362CB5">
        <w:trPr>
          <w:trHeight w:hRule="exact" w:val="222"/>
        </w:trPr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48" w:after="0" w:line="233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Итого по разделу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48" w:after="0" w:line="233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4</w:t>
            </w:r>
          </w:p>
        </w:tc>
        <w:tc>
          <w:tcPr>
            <w:tcW w:w="1315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362CB5"/>
        </w:tc>
      </w:tr>
      <w:tr w:rsidR="00362CB5">
        <w:trPr>
          <w:trHeight w:hRule="exact" w:val="224"/>
        </w:trPr>
        <w:tc>
          <w:tcPr>
            <w:tcW w:w="1563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b/>
                <w:color w:val="000000"/>
                <w:sz w:val="10"/>
              </w:rPr>
              <w:t>Раздел 4. ТЕКСТ</w:t>
            </w:r>
          </w:p>
        </w:tc>
      </w:tr>
      <w:tr w:rsidR="00362CB5">
        <w:trPr>
          <w:trHeight w:hRule="exact" w:val="468"/>
        </w:trPr>
        <w:tc>
          <w:tcPr>
            <w:tcW w:w="30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4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4.1.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48" w:after="0" w:line="245" w:lineRule="auto"/>
              <w:ind w:left="46" w:right="288"/>
            </w:pP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Текст и его основные признаки. 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Композиционная структура текста.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48" w:after="0" w:line="233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48" w:after="0" w:line="233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48" w:after="0" w:line="233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4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20.09.2022</w:t>
            </w:r>
          </w:p>
        </w:tc>
        <w:tc>
          <w:tcPr>
            <w:tcW w:w="21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Pr="00BD64EA" w:rsidRDefault="009B7C93">
            <w:pPr>
              <w:autoSpaceDE w:val="0"/>
              <w:autoSpaceDN w:val="0"/>
              <w:spacing w:before="48" w:after="0" w:line="250" w:lineRule="auto"/>
              <w:ind w:left="46" w:right="144"/>
              <w:rPr>
                <w:lang w:val="ru-RU"/>
              </w:rPr>
            </w:pP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Распознавать основные признаки текста.; Членить текст на композиционносмысловые части (абзацы).;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4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Устный опрос;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48" w:after="0" w:line="233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https://resh.edu.ru/subject/lesson/7624/start/267756</w:t>
            </w:r>
          </w:p>
        </w:tc>
      </w:tr>
      <w:tr w:rsidR="00362CB5">
        <w:trPr>
          <w:trHeight w:hRule="exact" w:val="2040"/>
        </w:trPr>
        <w:tc>
          <w:tcPr>
            <w:tcW w:w="30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4.2.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Pr="00BD64EA" w:rsidRDefault="009B7C93">
            <w:pPr>
              <w:autoSpaceDE w:val="0"/>
              <w:autoSpaceDN w:val="0"/>
              <w:spacing w:before="52" w:after="0" w:line="245" w:lineRule="auto"/>
              <w:ind w:left="46"/>
              <w:rPr>
                <w:lang w:val="ru-RU"/>
              </w:rPr>
            </w:pP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Функциональносмысловые типы речи. Повествование как тип речи. </w:t>
            </w:r>
          </w:p>
          <w:p w:rsidR="00362CB5" w:rsidRDefault="009B7C93">
            <w:pPr>
              <w:autoSpaceDE w:val="0"/>
              <w:autoSpaceDN w:val="0"/>
              <w:spacing w:before="12" w:after="0" w:line="250" w:lineRule="auto"/>
              <w:ind w:left="46" w:right="144"/>
            </w:pP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Рассказ. Смысловой анализ текста. Информационная переработка текста. 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Редактирование текста.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2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2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2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22.09.2022 03.10.2022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Pr="00BD64EA" w:rsidRDefault="009B7C93">
            <w:pPr>
              <w:autoSpaceDE w:val="0"/>
              <w:autoSpaceDN w:val="0"/>
              <w:spacing w:before="52" w:after="0" w:line="254" w:lineRule="auto"/>
              <w:ind w:left="46"/>
              <w:rPr>
                <w:lang w:val="ru-RU"/>
              </w:rPr>
            </w:pP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Распознавать средства связи предложений и частей текста (формы слова, однокоренные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слова, синонимы, антонимы, личные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местоимения, повтор слова); применять эти знания при создании собственного текста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(устного и письменного).;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принадлежности к функциональносмысловому типу речи.;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Устанавливать взаимосвязь описанных в тексте событий, явлений, процессов.;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2" w:after="0" w:line="25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Устный опрос;</w:t>
            </w:r>
          </w:p>
        </w:tc>
        <w:tc>
          <w:tcPr>
            <w:tcW w:w="817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2" w:after="0" w:line="245" w:lineRule="auto"/>
              <w:ind w:right="590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https://resh.edu.ru/subject/lesson/7622/start/311655/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https://resh.edu.ru/subject/lesson/5510/start/103868/</w:t>
            </w:r>
          </w:p>
        </w:tc>
      </w:tr>
      <w:tr w:rsidR="00362CB5">
        <w:trPr>
          <w:trHeight w:hRule="exact" w:val="224"/>
        </w:trPr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Итого по разделу: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10</w:t>
            </w:r>
          </w:p>
        </w:tc>
        <w:tc>
          <w:tcPr>
            <w:tcW w:w="13152" w:type="dxa"/>
            <w:gridSpan w:val="6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362CB5"/>
        </w:tc>
      </w:tr>
      <w:tr w:rsidR="00362CB5">
        <w:trPr>
          <w:trHeight w:hRule="exact" w:val="222"/>
        </w:trPr>
        <w:tc>
          <w:tcPr>
            <w:tcW w:w="15636" w:type="dxa"/>
            <w:gridSpan w:val="9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3" w:lineRule="auto"/>
              <w:ind w:left="46"/>
            </w:pPr>
            <w:r>
              <w:rPr>
                <w:rFonts w:ascii="Times New Roman" w:eastAsia="Times New Roman" w:hAnsi="Times New Roman"/>
                <w:b/>
                <w:color w:val="000000"/>
                <w:sz w:val="10"/>
              </w:rPr>
              <w:t>Раздел 5. ФУНКЦИОНАЛЬНЫЕ  РАЗНОВИДНОСТИ  ЯЗЫКА</w:t>
            </w:r>
          </w:p>
        </w:tc>
      </w:tr>
      <w:tr w:rsidR="00362CB5">
        <w:trPr>
          <w:trHeight w:hRule="exact" w:val="592"/>
        </w:trPr>
        <w:tc>
          <w:tcPr>
            <w:tcW w:w="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5.1.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Pr="00BD64EA" w:rsidRDefault="009B7C93">
            <w:pPr>
              <w:autoSpaceDE w:val="0"/>
              <w:autoSpaceDN w:val="0"/>
              <w:spacing w:before="50" w:after="0" w:line="245" w:lineRule="auto"/>
              <w:ind w:left="46"/>
              <w:rPr>
                <w:lang w:val="ru-RU"/>
              </w:rPr>
            </w:pP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04.10.2022 06.10.2022</w:t>
            </w:r>
          </w:p>
        </w:tc>
        <w:tc>
          <w:tcPr>
            <w:tcW w:w="2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Pr="00BD64EA" w:rsidRDefault="009B7C93">
            <w:pPr>
              <w:autoSpaceDE w:val="0"/>
              <w:autoSpaceDN w:val="0"/>
              <w:spacing w:before="50" w:after="0" w:line="250" w:lineRule="auto"/>
              <w:ind w:left="46"/>
              <w:rPr>
                <w:lang w:val="ru-RU"/>
              </w:rPr>
            </w:pP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Распознавать тексты, принадлежащие к разным функциональным разновидностям языка: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определять сферу использования и соотносить её с той или иной разновидностью языка.;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45" w:lineRule="auto"/>
              <w:ind w:left="46" w:right="144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Практическая работа;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45" w:lineRule="auto"/>
              <w:ind w:right="590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https://resh.edu.ru/subject/lesson/7622/start/311655/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https://resh.edu.ru/subject/lesson/5510/start/103868/</w:t>
            </w:r>
          </w:p>
        </w:tc>
      </w:tr>
      <w:tr w:rsidR="00362CB5">
        <w:trPr>
          <w:trHeight w:hRule="exact" w:val="224"/>
        </w:trPr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Итого по разделу: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2</w:t>
            </w:r>
          </w:p>
        </w:tc>
        <w:tc>
          <w:tcPr>
            <w:tcW w:w="1315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362CB5"/>
        </w:tc>
      </w:tr>
      <w:tr w:rsidR="00362CB5">
        <w:trPr>
          <w:trHeight w:hRule="exact" w:val="224"/>
        </w:trPr>
        <w:tc>
          <w:tcPr>
            <w:tcW w:w="15636" w:type="dxa"/>
            <w:gridSpan w:val="9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b/>
                <w:color w:val="000000"/>
                <w:sz w:val="10"/>
              </w:rPr>
              <w:t xml:space="preserve">Раздел 6. СИСТЕМА ЯЗЫКА </w:t>
            </w:r>
          </w:p>
        </w:tc>
      </w:tr>
      <w:tr w:rsidR="00362CB5">
        <w:trPr>
          <w:trHeight w:hRule="exact" w:val="1310"/>
        </w:trPr>
        <w:tc>
          <w:tcPr>
            <w:tcW w:w="30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6.1.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Фонетика. Графика. Орфоэпия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07.10.2022 14.10.2022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Pr="00BD64EA" w:rsidRDefault="009B7C93">
            <w:pPr>
              <w:autoSpaceDE w:val="0"/>
              <w:autoSpaceDN w:val="0"/>
              <w:spacing w:before="50" w:after="0" w:line="252" w:lineRule="auto"/>
              <w:ind w:left="46" w:right="144"/>
              <w:rPr>
                <w:lang w:val="ru-RU"/>
              </w:rPr>
            </w:pP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Понимать смыслоразличительную функцию звука речи в слове; приводить примеры.; Распознавать звуки речи по заданным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характеристикам.;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Определять звуковой состав слова.;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5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Тестирование;</w:t>
            </w:r>
          </w:p>
        </w:tc>
        <w:tc>
          <w:tcPr>
            <w:tcW w:w="817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54" w:lineRule="auto"/>
              <w:ind w:left="46" w:right="6000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https://resh.edu.ru/subject/lesson/7625/start/266401/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https://resh.edu.ru/subject/lesson/7655/start/264290/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https://resh.edu.ru/subject/lesson/7656/start/264104/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https://resh.edu.ru/subject/lesson/7657/start/265871/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https://resh.edu.ru/subject/lesson/7658/start/269241/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https://resh.edu.ru/subject/lesson/7661/start/306463/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https://resh.edu.ru/subject/lesson/7662/start/269303/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https://resh.edu.ru/subject/lesson/7664/start/306525/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https://resh.edu.ru/subject/lesson/7659/start/267880/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https://resh.edu.ru/subject/lesson/7665/start/312244/</w:t>
            </w:r>
          </w:p>
        </w:tc>
      </w:tr>
    </w:tbl>
    <w:p w:rsidR="00362CB5" w:rsidRDefault="00362CB5">
      <w:pPr>
        <w:autoSpaceDE w:val="0"/>
        <w:autoSpaceDN w:val="0"/>
        <w:spacing w:after="0" w:line="14" w:lineRule="exact"/>
      </w:pPr>
    </w:p>
    <w:p w:rsidR="00362CB5" w:rsidRDefault="00362CB5">
      <w:pPr>
        <w:sectPr w:rsidR="00362CB5">
          <w:pgSz w:w="16840" w:h="11900"/>
          <w:pgMar w:top="284" w:right="544" w:bottom="598" w:left="632" w:header="720" w:footer="720" w:gutter="0"/>
          <w:cols w:space="720" w:equalWidth="0">
            <w:col w:w="15663" w:space="0"/>
          </w:cols>
          <w:docGrid w:linePitch="360"/>
        </w:sectPr>
      </w:pPr>
    </w:p>
    <w:p w:rsidR="00362CB5" w:rsidRDefault="00362CB5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300"/>
        <w:gridCol w:w="1846"/>
        <w:gridCol w:w="338"/>
        <w:gridCol w:w="708"/>
        <w:gridCol w:w="732"/>
        <w:gridCol w:w="554"/>
        <w:gridCol w:w="2192"/>
        <w:gridCol w:w="794"/>
        <w:gridCol w:w="8172"/>
      </w:tblGrid>
      <w:tr w:rsidR="00362CB5">
        <w:trPr>
          <w:trHeight w:hRule="exact" w:val="1208"/>
        </w:trPr>
        <w:tc>
          <w:tcPr>
            <w:tcW w:w="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6.2.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Орфография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15.10.2022 17.10.2022</w:t>
            </w:r>
          </w:p>
        </w:tc>
        <w:tc>
          <w:tcPr>
            <w:tcW w:w="2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Pr="00BD64EA" w:rsidRDefault="009B7C93">
            <w:pPr>
              <w:autoSpaceDE w:val="0"/>
              <w:autoSpaceDN w:val="0"/>
              <w:spacing w:before="50" w:after="0" w:line="254" w:lineRule="auto"/>
              <w:ind w:left="46"/>
              <w:rPr>
                <w:lang w:val="ru-RU"/>
              </w:rPr>
            </w:pP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;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Оперировать понятием «орфограмма» и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различать буквенные и небуквенные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орфограммы при проведении орфографического анализа слова.;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Распознавать изученные орфограммы.;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Применять знания по орфографии в практике правописания (в том числе применять знания о правописании разделительных ъ и ь).;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45" w:lineRule="auto"/>
              <w:ind w:left="46" w:right="144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Письменный контроль;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45" w:lineRule="auto"/>
              <w:ind w:left="46" w:right="5904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https://rus5-vpr.sdamgia.ru/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https://resh.edu.ru/subject/lesson/7626/start/265685/</w:t>
            </w:r>
          </w:p>
        </w:tc>
      </w:tr>
      <w:tr w:rsidR="00362CB5">
        <w:trPr>
          <w:trHeight w:hRule="exact" w:val="1454"/>
        </w:trPr>
        <w:tc>
          <w:tcPr>
            <w:tcW w:w="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6.3.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Лексикология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18.10.2022 15.11.2022</w:t>
            </w:r>
          </w:p>
        </w:tc>
        <w:tc>
          <w:tcPr>
            <w:tcW w:w="2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Pr="00BD64EA" w:rsidRDefault="009B7C93">
            <w:pPr>
              <w:autoSpaceDE w:val="0"/>
              <w:autoSpaceDN w:val="0"/>
              <w:spacing w:before="50" w:after="0" w:line="254" w:lineRule="auto"/>
              <w:ind w:left="46"/>
              <w:rPr>
                <w:lang w:val="ru-RU"/>
              </w:rPr>
            </w:pP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;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словаря);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Распознавать однозначные и многозначные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слова, различать прямое и переносное значения слова.;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Сравнивать прямое и переносное значения слова по заданному признаку.;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47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Тестирование;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54" w:lineRule="auto"/>
              <w:ind w:left="46" w:right="6000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https://resh.edu.ru/subject/lesson/7667/start/306556/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https://resh.edu.ru/subject/lesson/7668/start/306587/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https://resh.edu.ru/subject/lesson/7669/start/312275/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https://resh.edu.ru/subject/lesson/7670/start/312306/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https://resh.edu.ru/subject/lesson/7673/start/312337/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https://resh.edu.ru/subject/lesson/7675/start/263515/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https://resh.edu.ru/subject/lesson/7671/start/306618/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https://resh.edu.ru/subject/lesson/7672/start/312368/</w:t>
            </w:r>
          </w:p>
        </w:tc>
      </w:tr>
      <w:tr w:rsidR="00362CB5">
        <w:trPr>
          <w:trHeight w:hRule="exact" w:val="1632"/>
        </w:trPr>
        <w:tc>
          <w:tcPr>
            <w:tcW w:w="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6.4.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Морфемика. Орфография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16.11.2022 02.12.2022</w:t>
            </w:r>
          </w:p>
        </w:tc>
        <w:tc>
          <w:tcPr>
            <w:tcW w:w="2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Pr="00BD64EA" w:rsidRDefault="009B7C93">
            <w:pPr>
              <w:autoSpaceDE w:val="0"/>
              <w:autoSpaceDN w:val="0"/>
              <w:spacing w:before="50" w:after="0" w:line="254" w:lineRule="auto"/>
              <w:ind w:left="46"/>
              <w:rPr>
                <w:lang w:val="ru-RU"/>
              </w:rPr>
            </w:pP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Распознавать морфемы в слове (корень,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приставку, суффикс, окончание), выделять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основу слова.;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Определять чередование звуков в морфемах (в том числе чередование гласных с нулём звука).; Проводить морфемный анализ слов.;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Применять знания по морфемике при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выполнении языкового анализа различных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видов и в практике правописания слов с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изученными орфограммами.;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45" w:lineRule="auto"/>
              <w:ind w:left="46" w:right="144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Письменный контроль;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54" w:lineRule="auto"/>
              <w:ind w:left="46" w:right="6000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https://resh.edu.ru/subject/lesson/6927/start/325337/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https://resh.edu.ru/subject/lesson/6928/start/259517/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https://resh.edu.ru/subject/lesson/7676/start/306649/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https://resh.edu.ru/subject/lesson/7677/start/264941/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https://resh.edu.ru/subject/lesson/7679/start/312399/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https://resh.edu.ru/subject/lesson/7680/start/312430/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https://resh.edu.ru/subject/lesson/7681/start/263422/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https://resh.edu.ru/subject/lesson/7682/start/306711/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https://resh.edu.ru/subject/lesson/7683/start/306742/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https://resh.edu.ru/subject/lesson/7684/start/264910/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https://resh.edu.ru/subject/lesson/7685/start/306773/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https://resh.edu.ru/subject/lesson/7686/start/306804/</w:t>
            </w:r>
          </w:p>
        </w:tc>
      </w:tr>
      <w:tr w:rsidR="00362CB5">
        <w:trPr>
          <w:trHeight w:hRule="exact" w:val="222"/>
        </w:trPr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48" w:after="0" w:line="233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Итого по разделу: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48" w:after="0" w:line="233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34</w:t>
            </w:r>
          </w:p>
        </w:tc>
        <w:tc>
          <w:tcPr>
            <w:tcW w:w="1315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362CB5"/>
        </w:tc>
      </w:tr>
      <w:tr w:rsidR="00362CB5" w:rsidRPr="00BD64EA">
        <w:trPr>
          <w:trHeight w:hRule="exact" w:val="224"/>
        </w:trPr>
        <w:tc>
          <w:tcPr>
            <w:tcW w:w="1563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Pr="00BD64EA" w:rsidRDefault="009B7C93">
            <w:pPr>
              <w:autoSpaceDE w:val="0"/>
              <w:autoSpaceDN w:val="0"/>
              <w:spacing w:before="50" w:after="0" w:line="230" w:lineRule="auto"/>
              <w:ind w:left="46"/>
              <w:rPr>
                <w:lang w:val="ru-RU"/>
              </w:rPr>
            </w:pPr>
            <w:r w:rsidRPr="00BD64EA">
              <w:rPr>
                <w:rFonts w:ascii="Times New Roman" w:eastAsia="Times New Roman" w:hAnsi="Times New Roman"/>
                <w:b/>
                <w:color w:val="000000"/>
                <w:sz w:val="10"/>
                <w:lang w:val="ru-RU"/>
              </w:rPr>
              <w:t>Раздел 7. МОРФОЛОГИЯ. КУЛЬТУРА РЕЧИ. ОРФОГРАФИЯ</w:t>
            </w:r>
          </w:p>
        </w:tc>
      </w:tr>
      <w:tr w:rsidR="00362CB5">
        <w:trPr>
          <w:trHeight w:hRule="exact" w:val="1700"/>
        </w:trPr>
        <w:tc>
          <w:tcPr>
            <w:tcW w:w="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7.1.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Морфология как раздел лингвистики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03.12.2022</w:t>
            </w:r>
          </w:p>
        </w:tc>
        <w:tc>
          <w:tcPr>
            <w:tcW w:w="2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Pr="00BD64EA" w:rsidRDefault="009B7C93">
            <w:pPr>
              <w:autoSpaceDE w:val="0"/>
              <w:autoSpaceDN w:val="0"/>
              <w:spacing w:before="50" w:after="0" w:line="254" w:lineRule="auto"/>
              <w:ind w:left="46" w:right="144"/>
              <w:rPr>
                <w:lang w:val="ru-RU"/>
              </w:rPr>
            </w:pP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Распознавать самостоятельные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(знаменательные) части речи и их формы в рамках изученного; служебные части речи; междометия, звукоподражательные слова (общее представление).;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Группировать слова разных частей речи по заданным признакам, находить основания для классификации.;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Применять знания о части речи как лексико-грамматическом разряде слов, о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грамматическом значении слова, о системе частей речи в русском языке для решения практико-ориентированных учебных задач.;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47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Тестирование;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45" w:lineRule="auto"/>
              <w:ind w:left="46" w:right="5760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https://resh.edu.ru/subject/lesson/7623/conspect/265529/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https://yandex.ru/video/preview/?</w:t>
            </w:r>
          </w:p>
          <w:p w:rsidR="00362CB5" w:rsidRDefault="009B7C93">
            <w:pPr>
              <w:autoSpaceDE w:val="0"/>
              <w:autoSpaceDN w:val="0"/>
              <w:spacing w:before="14" w:after="0" w:line="247" w:lineRule="auto"/>
              <w:ind w:left="46" w:right="1008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text=морфология%20как%20раздел%20лингвистики%205%20класс%20видео%20уроки%20по%20русскому%20языку%20ладыженская&amp;path=yandex_search&amp;parent-reqid=1648217018836933-18181339516624700729-sas6-5257-7ad-sas-l7-balancer-8080-BAL-5400&amp;from_type=vast&amp;filmId=14879737996071888854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https://yandex.ru/video/preview/?</w:t>
            </w:r>
          </w:p>
          <w:p w:rsidR="00362CB5" w:rsidRDefault="009B7C93">
            <w:pPr>
              <w:autoSpaceDE w:val="0"/>
              <w:autoSpaceDN w:val="0"/>
              <w:spacing w:before="12" w:after="0" w:line="245" w:lineRule="auto"/>
              <w:ind w:left="46" w:right="1008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text=морфология%20как%20раздел%20лингвистики%205%20класс%20видео%20уроки%20по%20русскому%20языку%20ладыженская&amp;path=yandex_search&amp;parent-reqid=1648217018836933-18181339516624700729-sas6-5257-7ad-sas-l7-balancer-8080-BAL-5400&amp;from_type=vast&amp;filmId=13156520159095994174</w:t>
            </w:r>
          </w:p>
        </w:tc>
      </w:tr>
      <w:tr w:rsidR="00362CB5">
        <w:trPr>
          <w:trHeight w:hRule="exact" w:val="1824"/>
        </w:trPr>
        <w:tc>
          <w:tcPr>
            <w:tcW w:w="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7.2.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Имя существительное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24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2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05.12.2022 13.12.2022</w:t>
            </w:r>
          </w:p>
        </w:tc>
        <w:tc>
          <w:tcPr>
            <w:tcW w:w="2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Pr="00BD64EA" w:rsidRDefault="009B7C93">
            <w:pPr>
              <w:autoSpaceDE w:val="0"/>
              <w:autoSpaceDN w:val="0"/>
              <w:spacing w:before="50" w:after="0" w:line="254" w:lineRule="auto"/>
              <w:ind w:left="46"/>
              <w:rPr>
                <w:lang w:val="ru-RU"/>
              </w:rPr>
            </w:pP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Определять и характеризовать общее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грамматическое значение, морфологические признаки и синтаксические функции имени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существительного.;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Объяснять роль имени существительного в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речи.;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Определять и характеризовать лексико-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грамматические разряды имён существительных по значению, имена существительные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собственные и нарицательные; имена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существительные одушевлённые и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неодушевлённые.;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Различать типы склонения имён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существительных.;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47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Устный опрос;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52" w:lineRule="auto"/>
              <w:ind w:left="46" w:right="6000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https://resh.edu.ru/subject/lesson/7629/start/311748/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https://resh.edu.ru/subject/lesson/7688/start/306835/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https://resh.edu.ru/subject/lesson/7689/start/312554/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https://resh.edu.ru/subject/lesson/7690/start/312585/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https://resh.edu.ru/subject/lesson/7687/start/312616/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https://resh.edu.ru/subject/lesson/7692/start/306897/</w:t>
            </w:r>
          </w:p>
        </w:tc>
      </w:tr>
      <w:tr w:rsidR="00362CB5" w:rsidRPr="00BD64EA">
        <w:trPr>
          <w:trHeight w:hRule="exact" w:val="1688"/>
        </w:trPr>
        <w:tc>
          <w:tcPr>
            <w:tcW w:w="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7.3.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Имя прилагательное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2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14.01.2023 02.02.2023</w:t>
            </w:r>
          </w:p>
        </w:tc>
        <w:tc>
          <w:tcPr>
            <w:tcW w:w="2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Pr="00BD64EA" w:rsidRDefault="009B7C93">
            <w:pPr>
              <w:autoSpaceDE w:val="0"/>
              <w:autoSpaceDN w:val="0"/>
              <w:spacing w:before="50" w:after="0" w:line="254" w:lineRule="auto"/>
              <w:ind w:left="46"/>
              <w:rPr>
                <w:lang w:val="ru-RU"/>
              </w:rPr>
            </w:pP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;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Определять и характеризовать общее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грамматическое значение, морфологические признаки и синтаксические функции имени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прилагательного.;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Характеризовать его роль в речи.;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Правильно склонять имена прилагательные.; Применять правила правописания безударных окончаний имён прилагательных.;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Различать полную и краткую формы имён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прилагательных.;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Применять правила правописания кратких форм имён прилагательных с основой на шипящий.;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47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Устный опрос;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Pr="00BD64EA" w:rsidRDefault="009B7C93">
            <w:pPr>
              <w:autoSpaceDE w:val="0"/>
              <w:autoSpaceDN w:val="0"/>
              <w:spacing w:before="50" w:after="0" w:line="254" w:lineRule="auto"/>
              <w:ind w:left="46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https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resh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edu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subject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lesson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/7692/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start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/306897/ </w:t>
            </w:r>
            <w:r w:rsidRPr="00BD64E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https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resh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edu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subject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lesson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/7694/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start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/312647/ </w:t>
            </w:r>
            <w:r w:rsidRPr="00BD64E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https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resh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edu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subject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lesson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/7696/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start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/306959/ </w:t>
            </w:r>
            <w:r w:rsidRPr="00BD64E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https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resh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edu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subject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lesson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/7630/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start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/264972/ </w:t>
            </w:r>
            <w:r w:rsidRPr="00BD64E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https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urok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sept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articles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/574632 </w:t>
            </w:r>
            <w:r w:rsidRPr="00BD64E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https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urok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sept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articles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/564460 </w:t>
            </w:r>
            <w:r w:rsidRPr="00BD64E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https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urok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sept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articles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/609300 </w:t>
            </w:r>
            <w:r w:rsidRPr="00BD64E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https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yandex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video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preview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/?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filmId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=1031064111919399890&amp;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text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=правописание+прилагательных++5+класс+видео+уроки+по+русскому+языку 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https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yandex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video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preview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/? 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filmId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=8701663026901070991&amp;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text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=правописание+прилагательных++5+класс+видео+уроки+по+русскому+языку 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https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yandex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video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preview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/?</w:t>
            </w:r>
          </w:p>
          <w:p w:rsidR="00362CB5" w:rsidRPr="00BD64EA" w:rsidRDefault="009B7C93">
            <w:pPr>
              <w:autoSpaceDE w:val="0"/>
              <w:autoSpaceDN w:val="0"/>
              <w:spacing w:before="14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filmId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=2638939257026809433&amp;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text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=правописание+прилагательных++5+класс+видео+уроки+по+русскому+языку&amp;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url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http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%3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A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%2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F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%2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Ffrontend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vh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yandex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%2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Fplayer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%2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Fv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WCKCBkEojk</w:t>
            </w:r>
          </w:p>
        </w:tc>
      </w:tr>
    </w:tbl>
    <w:p w:rsidR="00362CB5" w:rsidRPr="00BD64EA" w:rsidRDefault="00362CB5">
      <w:pPr>
        <w:autoSpaceDE w:val="0"/>
        <w:autoSpaceDN w:val="0"/>
        <w:spacing w:after="0" w:line="14" w:lineRule="exact"/>
        <w:rPr>
          <w:lang w:val="ru-RU"/>
        </w:rPr>
      </w:pPr>
    </w:p>
    <w:p w:rsidR="00362CB5" w:rsidRPr="00BD64EA" w:rsidRDefault="00362CB5">
      <w:pPr>
        <w:rPr>
          <w:lang w:val="ru-RU"/>
        </w:rPr>
        <w:sectPr w:rsidR="00362CB5" w:rsidRPr="00BD64EA">
          <w:pgSz w:w="16840" w:h="11900"/>
          <w:pgMar w:top="284" w:right="544" w:bottom="676" w:left="632" w:header="720" w:footer="720" w:gutter="0"/>
          <w:cols w:space="720" w:equalWidth="0">
            <w:col w:w="15663" w:space="0"/>
          </w:cols>
          <w:docGrid w:linePitch="360"/>
        </w:sectPr>
      </w:pPr>
    </w:p>
    <w:p w:rsidR="00362CB5" w:rsidRPr="00BD64EA" w:rsidRDefault="00362CB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300"/>
        <w:gridCol w:w="1846"/>
        <w:gridCol w:w="338"/>
        <w:gridCol w:w="708"/>
        <w:gridCol w:w="732"/>
        <w:gridCol w:w="554"/>
        <w:gridCol w:w="2192"/>
        <w:gridCol w:w="794"/>
        <w:gridCol w:w="8172"/>
      </w:tblGrid>
      <w:tr w:rsidR="00362CB5">
        <w:trPr>
          <w:trHeight w:hRule="exact" w:val="4408"/>
        </w:trPr>
        <w:tc>
          <w:tcPr>
            <w:tcW w:w="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7.4.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Глагол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30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6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03.02.2023 18.03.2023</w:t>
            </w:r>
          </w:p>
        </w:tc>
        <w:tc>
          <w:tcPr>
            <w:tcW w:w="2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Pr="00BD64EA" w:rsidRDefault="009B7C93">
            <w:pPr>
              <w:autoSpaceDE w:val="0"/>
              <w:autoSpaceDN w:val="0"/>
              <w:spacing w:before="50" w:after="0" w:line="257" w:lineRule="auto"/>
              <w:ind w:left="46"/>
              <w:rPr>
                <w:lang w:val="ru-RU"/>
              </w:rPr>
            </w:pP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;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Определять и характеризовать общее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грамматическое значение, морфологические признаки и синтаксические функции глагола .; Объяснять его роль в словосочетании и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предложении, а также в речи.;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Различать глаголы совершенного и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несовершенного вида, возвратные и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невозвратные.;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Применять правила правописания -тся и -ться в глаголах; суффиксов -ова- — -ева-, -ыва- — -ива-.;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Распознавать инфинитив и личные формы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глагола, приводить соответствующие примеры.; Называть грамматические свойства инфинитива (неопределённой формы) глагола.;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Применять правила использования ь как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показателя грамматической формы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инфинитива.;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Определять основу инфинитива.;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Выделять основу настоящего (будущего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простого) времени глагола.;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Определять спряжение глагола, уметь спрягать глаголы.;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Группировать глаголы по типу спряжения.; Применять правила правописания личных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окончаний глагола.;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Применять правила использования ь после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шипящих как показателя грамматической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формы глагола 2-го лица единственного числа; гласной перед суффиксом -л- в формах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прошедшего времени; слитного и раздельного написания не с глаголами.;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Проводить частичный морфологический анализ глаголов (в рамках изученного).;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5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Зачет;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Тестирование;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54" w:lineRule="auto"/>
              <w:ind w:left="46" w:right="6000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https://resh.edu.ru/subject/lesson/7627/start/311686/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https://resh.edu.ru/subject/lesson/7628/start/311717/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https://resh.edu.ru/subject/lesson/7697/start/306990/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https://resh.edu.ru/subject/lesson/7699/start/307052/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https://resh.edu.ru/subject/lesson/7700/start/307083/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https://resh.edu.ru/subject/lesson/7701/start/307300/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https://resh.edu.ru/subject/lesson/7702/start/307114/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https://resh.edu.ru/subject/lesson/7703/start/307145/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https://resh.edu.ru/subject/lesson/7704/start/307176/</w:t>
            </w:r>
          </w:p>
        </w:tc>
      </w:tr>
      <w:tr w:rsidR="00362CB5">
        <w:trPr>
          <w:trHeight w:hRule="exact" w:val="224"/>
        </w:trPr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Итого по разделу: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70</w:t>
            </w:r>
          </w:p>
        </w:tc>
        <w:tc>
          <w:tcPr>
            <w:tcW w:w="1315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362CB5"/>
        </w:tc>
      </w:tr>
      <w:tr w:rsidR="00362CB5" w:rsidRPr="00BD64EA">
        <w:trPr>
          <w:trHeight w:hRule="exact" w:val="224"/>
        </w:trPr>
        <w:tc>
          <w:tcPr>
            <w:tcW w:w="15636" w:type="dxa"/>
            <w:gridSpan w:val="9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Pr="00BD64EA" w:rsidRDefault="009B7C93">
            <w:pPr>
              <w:autoSpaceDE w:val="0"/>
              <w:autoSpaceDN w:val="0"/>
              <w:spacing w:before="50" w:after="0" w:line="230" w:lineRule="auto"/>
              <w:ind w:left="46"/>
              <w:rPr>
                <w:lang w:val="ru-RU"/>
              </w:rPr>
            </w:pPr>
            <w:r w:rsidRPr="00BD64EA">
              <w:rPr>
                <w:rFonts w:ascii="Times New Roman" w:eastAsia="Times New Roman" w:hAnsi="Times New Roman"/>
                <w:b/>
                <w:color w:val="000000"/>
                <w:sz w:val="10"/>
                <w:lang w:val="ru-RU"/>
              </w:rPr>
              <w:t>Раздел 8. СИНТАКСИС. КУЛЬТУРА РЕЧИ. ПУНКТУАЦИЯ</w:t>
            </w:r>
          </w:p>
        </w:tc>
      </w:tr>
      <w:tr w:rsidR="00362CB5">
        <w:trPr>
          <w:trHeight w:hRule="exact" w:val="1208"/>
        </w:trPr>
        <w:tc>
          <w:tcPr>
            <w:tcW w:w="30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8.1.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Pr="00BD64EA" w:rsidRDefault="009B7C93">
            <w:pPr>
              <w:autoSpaceDE w:val="0"/>
              <w:autoSpaceDN w:val="0"/>
              <w:spacing w:before="50" w:after="0" w:line="245" w:lineRule="auto"/>
              <w:ind w:left="46"/>
              <w:rPr>
                <w:lang w:val="ru-RU"/>
              </w:rPr>
            </w:pP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Синтаксис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и пунктуация как разделы лингвистики. </w:t>
            </w:r>
          </w:p>
          <w:p w:rsidR="00362CB5" w:rsidRDefault="009B7C93">
            <w:pPr>
              <w:autoSpaceDE w:val="0"/>
              <w:autoSpaceDN w:val="0"/>
              <w:spacing w:before="12" w:after="0" w:line="233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Словосочетание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3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3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3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20.03.2023 21.03.2023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Pr="00BD64EA" w:rsidRDefault="009B7C93">
            <w:pPr>
              <w:autoSpaceDE w:val="0"/>
              <w:autoSpaceDN w:val="0"/>
              <w:spacing w:before="50" w:after="0" w:line="254" w:lineRule="auto"/>
              <w:ind w:left="46" w:right="144"/>
              <w:rPr>
                <w:lang w:val="ru-RU"/>
              </w:rPr>
            </w:pP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Распознавать единицы синтаксиса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(словосочетание и предложение).;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Определять функции знаков препинания.; Выделять словосочетания из предложения, распознавать словосочетания по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морфологическим свойствам главного слова (именные, глагольные, наречные).;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Определять средства связи слов в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словосочетании.;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45" w:lineRule="auto"/>
              <w:ind w:left="46" w:right="144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Письменный контроль;</w:t>
            </w:r>
          </w:p>
        </w:tc>
        <w:tc>
          <w:tcPr>
            <w:tcW w:w="817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45" w:lineRule="auto"/>
              <w:ind w:right="590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https://resh.edu.ru/subject/lesson/7638/start/311779/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https://resh.edu.ru/subject/lesson/7639/start/267725/</w:t>
            </w:r>
          </w:p>
        </w:tc>
      </w:tr>
      <w:tr w:rsidR="00362CB5" w:rsidRPr="00BD64EA">
        <w:trPr>
          <w:trHeight w:hRule="exact" w:val="3158"/>
        </w:trPr>
        <w:tc>
          <w:tcPr>
            <w:tcW w:w="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4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8.2.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48" w:after="0" w:line="233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Простое двусоставное предложение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48" w:after="0" w:line="233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48" w:after="0" w:line="233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2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48" w:after="0" w:line="233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2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23.03.2023 07.04.2023</w:t>
            </w:r>
          </w:p>
        </w:tc>
        <w:tc>
          <w:tcPr>
            <w:tcW w:w="2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Pr="00BD64EA" w:rsidRDefault="009B7C93">
            <w:pPr>
              <w:autoSpaceDE w:val="0"/>
              <w:autoSpaceDN w:val="0"/>
              <w:spacing w:before="48" w:after="0" w:line="257" w:lineRule="auto"/>
              <w:ind w:left="46"/>
              <w:rPr>
                <w:lang w:val="ru-RU"/>
              </w:rPr>
            </w:pP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Употреблять повествовательные,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побудительные, вопросительные,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восклицательные предложения в речевой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практике, корректируя интонацию в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соответствии с коммуникативной целью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высказывания.;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Определять главные (грамматическую основу) и второстепенные члены предложения.;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Определять и характеризовать морфологические средства выражения подлежащего (именем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существительным или местоимением в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именительном падеже, сочетанием имени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существительного в форме именительного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падежа с существительным или местоимением в форме творительного падежа с предлогом;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сочетанием имени числительного в форме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именительного падежа с существительным в форме родительного падежа) и сказуемого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(глаголом, именем существительным, именем прилагательным).;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Применять правила постановки тире между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подлежащим и сказуемым.;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Различать распространённые и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нераспространённые предложения, находить основания для сравнения и сравнивать их.;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Pr="00BD64EA" w:rsidRDefault="009B7C93">
            <w:pPr>
              <w:autoSpaceDE w:val="0"/>
              <w:autoSpaceDN w:val="0"/>
              <w:spacing w:before="48" w:after="0" w:line="254" w:lineRule="auto"/>
              <w:ind w:left="46"/>
              <w:rPr>
                <w:lang w:val="ru-RU"/>
              </w:rPr>
            </w:pP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;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Письменный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контроль;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Устный опрос; Контрольная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работа;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Зачет;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Pr="00BD64EA" w:rsidRDefault="009B7C93">
            <w:pPr>
              <w:autoSpaceDE w:val="0"/>
              <w:autoSpaceDN w:val="0"/>
              <w:spacing w:before="48" w:after="0" w:line="254" w:lineRule="auto"/>
              <w:ind w:left="46" w:right="6000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https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resh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edu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subject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lesson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/7640/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start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/306370/ </w:t>
            </w:r>
            <w:r w:rsidRPr="00BD64E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https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resh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edu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subject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lesson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/7641/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start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/306401/ </w:t>
            </w:r>
            <w:r w:rsidRPr="00BD64E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https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resh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edu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subject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lesson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/7632/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start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/311810/ </w:t>
            </w:r>
            <w:r w:rsidRPr="00BD64E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https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resh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edu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subject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lesson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/7634/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start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/311872/ </w:t>
            </w:r>
            <w:r w:rsidRPr="00BD64E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https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resh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edu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subject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lesson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/7635/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start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/311903/ </w:t>
            </w:r>
            <w:r w:rsidRPr="00BD64E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https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resh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edu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subject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lesson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/7636/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start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/264321/ </w:t>
            </w:r>
            <w:r w:rsidRPr="00BD64E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https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resh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edu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subject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lesson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/7637/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start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/312058/ </w:t>
            </w:r>
            <w:r w:rsidRPr="00BD64E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https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resh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edu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subject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lesson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/7642/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start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/308459/ </w:t>
            </w:r>
            <w:r w:rsidRPr="00BD64E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https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resh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edu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subject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lesson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/7643/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start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/312089/ </w:t>
            </w:r>
            <w:r w:rsidRPr="00BD64E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https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resh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edu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subject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lesson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/7644/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start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/308490/ </w:t>
            </w:r>
            <w:r w:rsidRPr="00BD64E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https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resh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edu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subject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lesson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/7645/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start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/312120/</w:t>
            </w:r>
          </w:p>
        </w:tc>
      </w:tr>
    </w:tbl>
    <w:p w:rsidR="00362CB5" w:rsidRPr="00BD64EA" w:rsidRDefault="00362CB5">
      <w:pPr>
        <w:autoSpaceDE w:val="0"/>
        <w:autoSpaceDN w:val="0"/>
        <w:spacing w:after="0" w:line="14" w:lineRule="exact"/>
        <w:rPr>
          <w:lang w:val="ru-RU"/>
        </w:rPr>
      </w:pPr>
    </w:p>
    <w:p w:rsidR="00362CB5" w:rsidRPr="00BD64EA" w:rsidRDefault="00362CB5">
      <w:pPr>
        <w:rPr>
          <w:lang w:val="ru-RU"/>
        </w:rPr>
        <w:sectPr w:rsidR="00362CB5" w:rsidRPr="00BD64EA">
          <w:pgSz w:w="16840" w:h="11900"/>
          <w:pgMar w:top="284" w:right="544" w:bottom="1040" w:left="632" w:header="720" w:footer="720" w:gutter="0"/>
          <w:cols w:space="720" w:equalWidth="0">
            <w:col w:w="15663" w:space="0"/>
          </w:cols>
          <w:docGrid w:linePitch="360"/>
        </w:sectPr>
      </w:pPr>
    </w:p>
    <w:p w:rsidR="00362CB5" w:rsidRPr="00BD64EA" w:rsidRDefault="00362CB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300"/>
        <w:gridCol w:w="1846"/>
        <w:gridCol w:w="338"/>
        <w:gridCol w:w="708"/>
        <w:gridCol w:w="732"/>
        <w:gridCol w:w="554"/>
        <w:gridCol w:w="2192"/>
        <w:gridCol w:w="794"/>
        <w:gridCol w:w="8172"/>
      </w:tblGrid>
      <w:tr w:rsidR="00362CB5" w:rsidRPr="00BD64EA">
        <w:trPr>
          <w:trHeight w:hRule="exact" w:val="1824"/>
        </w:trPr>
        <w:tc>
          <w:tcPr>
            <w:tcW w:w="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8.3.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Простое осложнённое предложение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2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2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08.04.2023 17.04.2023</w:t>
            </w:r>
          </w:p>
        </w:tc>
        <w:tc>
          <w:tcPr>
            <w:tcW w:w="2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Pr="00BD64EA" w:rsidRDefault="009B7C93">
            <w:pPr>
              <w:autoSpaceDE w:val="0"/>
              <w:autoSpaceDN w:val="0"/>
              <w:spacing w:before="50" w:after="0" w:line="254" w:lineRule="auto"/>
              <w:ind w:left="46"/>
              <w:rPr>
                <w:lang w:val="ru-RU"/>
              </w:rPr>
            </w:pP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;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Анализировать и распознавать неосложнённые предложения и предложения, осложнённые однородными членами или обращением.;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Находить в предложении однородные члены и обобщающие слова при них.;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Правильно интонировать эти предложения.; Характеризовать роль однородных членов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предложения в речи.;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Точно использовать слова, обозначающие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родовые и видовые понятия, в конструкциях с обобщающим словом при однородных членах.; Самостоятельно составлять схемы однородных членов в предложениях (по образцу).;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Pr="00BD64EA" w:rsidRDefault="009B7C93">
            <w:pPr>
              <w:autoSpaceDE w:val="0"/>
              <w:autoSpaceDN w:val="0"/>
              <w:spacing w:before="50" w:after="0" w:line="254" w:lineRule="auto"/>
              <w:ind w:left="46"/>
              <w:rPr>
                <w:lang w:val="ru-RU"/>
              </w:rPr>
            </w:pP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Письменный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контроль;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Устный опрос; Контрольная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работа;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Зачет;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Практическая работа;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Pr="00BD64EA" w:rsidRDefault="009B7C93">
            <w:pPr>
              <w:autoSpaceDE w:val="0"/>
              <w:autoSpaceDN w:val="0"/>
              <w:spacing w:before="50" w:after="0" w:line="250" w:lineRule="auto"/>
              <w:ind w:left="46" w:right="6000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https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resh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edu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subject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lesson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/7646/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start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/312151/ </w:t>
            </w:r>
            <w:r w:rsidRPr="00BD64E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https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resh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edu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subject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lesson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/7647/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start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/294366/ </w:t>
            </w:r>
            <w:r w:rsidRPr="00BD64E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https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resh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edu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subject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lesson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/7648/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start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/312182/ </w:t>
            </w:r>
            <w:r w:rsidRPr="00BD64E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https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resh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edu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subject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lesson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/7650/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start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/301715/</w:t>
            </w:r>
          </w:p>
        </w:tc>
      </w:tr>
      <w:tr w:rsidR="00362CB5">
        <w:trPr>
          <w:trHeight w:hRule="exact" w:val="746"/>
        </w:trPr>
        <w:tc>
          <w:tcPr>
            <w:tcW w:w="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4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8.4.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48" w:after="0" w:line="233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Сложное предложение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48" w:after="0" w:line="233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48" w:after="0" w:line="233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48" w:after="0" w:line="233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18.04.2023 24.04.2023</w:t>
            </w:r>
          </w:p>
        </w:tc>
        <w:tc>
          <w:tcPr>
            <w:tcW w:w="2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Pr="00BD64EA" w:rsidRDefault="009B7C93">
            <w:pPr>
              <w:autoSpaceDE w:val="0"/>
              <w:autoSpaceDN w:val="0"/>
              <w:spacing w:before="48" w:after="0" w:line="252" w:lineRule="auto"/>
              <w:ind w:left="46"/>
              <w:rPr>
                <w:lang w:val="ru-RU"/>
              </w:rPr>
            </w:pP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;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Сравнивать простые и сложные предложения, сложные предложения и простые, осложнённые однородными членами.;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Определять основания для сравнения.;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48" w:after="0" w:line="25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Тестирование;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48" w:after="0" w:line="250" w:lineRule="auto"/>
              <w:ind w:left="46" w:right="6000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https://resh.edu.ru/subject/lesson/7652/start/301746/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https://resh.edu.ru/subject/lesson/7646/start/312151/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https://resh.edu.ru/subject/lesson/7648/start/312182/</w:t>
            </w:r>
          </w:p>
        </w:tc>
      </w:tr>
      <w:tr w:rsidR="00362CB5">
        <w:trPr>
          <w:trHeight w:hRule="exact" w:val="1084"/>
        </w:trPr>
        <w:tc>
          <w:tcPr>
            <w:tcW w:w="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8.5.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45" w:lineRule="auto"/>
              <w:ind w:left="46" w:right="1008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Предложения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с прямой речью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25.04.2023 28.04.2023</w:t>
            </w:r>
          </w:p>
        </w:tc>
        <w:tc>
          <w:tcPr>
            <w:tcW w:w="2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Pr="00BD64EA" w:rsidRDefault="009B7C93">
            <w:pPr>
              <w:autoSpaceDE w:val="0"/>
              <w:autoSpaceDN w:val="0"/>
              <w:spacing w:before="50" w:after="0" w:line="254" w:lineRule="auto"/>
              <w:ind w:left="46"/>
              <w:rPr>
                <w:lang w:val="ru-RU"/>
              </w:rPr>
            </w:pP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;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Анализировать предложения с прямой речью и сравнивать их с точки зрения позиции слов автора в предложении и пунктуационного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оформления этих предложений.;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Самостоятельно формулировать выводы о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пунктуационном оформлении предложений с прямой речью.;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45" w:lineRule="auto"/>
              <w:ind w:left="46" w:right="144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Письменный контроль;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45" w:lineRule="auto"/>
              <w:ind w:right="590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https://resh.edu.ru/subject/lesson/7653/start/312213/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https://resh.edu.ru/subject/lesson/6932/start/308645/</w:t>
            </w:r>
          </w:p>
        </w:tc>
      </w:tr>
      <w:tr w:rsidR="00362CB5">
        <w:trPr>
          <w:trHeight w:hRule="exact" w:val="1332"/>
        </w:trPr>
        <w:tc>
          <w:tcPr>
            <w:tcW w:w="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8.6.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Диалог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0.25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29.04.2023 02.05.2023</w:t>
            </w:r>
          </w:p>
        </w:tc>
        <w:tc>
          <w:tcPr>
            <w:tcW w:w="2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Pr="00BD64EA" w:rsidRDefault="009B7C93">
            <w:pPr>
              <w:autoSpaceDE w:val="0"/>
              <w:autoSpaceDN w:val="0"/>
              <w:spacing w:before="50" w:after="0" w:line="254" w:lineRule="auto"/>
              <w:ind w:left="46" w:right="144"/>
              <w:rPr>
                <w:lang w:val="ru-RU"/>
              </w:rPr>
            </w:pP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Моделировать диалоги на лингвистические темы (в рамках изученного) и темы на основе жизненных наблюдений.;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Анализировать диалоги в художественных текстах с точки зрения пунктуационного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оформления.;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Самостоятельно формулировать выводы о пунктуационном оформлении диалога.;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Применять правила оформления диалога на письме.;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Устный опрос;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https://urok.1sept.ru/articles/636238</w:t>
            </w:r>
          </w:p>
        </w:tc>
      </w:tr>
      <w:tr w:rsidR="00362CB5">
        <w:trPr>
          <w:trHeight w:hRule="exact" w:val="224"/>
        </w:trPr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Итого по разделу: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26</w:t>
            </w:r>
          </w:p>
        </w:tc>
        <w:tc>
          <w:tcPr>
            <w:tcW w:w="1315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362CB5"/>
        </w:tc>
      </w:tr>
      <w:tr w:rsidR="00362CB5">
        <w:trPr>
          <w:trHeight w:hRule="exact" w:val="222"/>
        </w:trPr>
        <w:tc>
          <w:tcPr>
            <w:tcW w:w="1563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48" w:after="0" w:line="233" w:lineRule="auto"/>
              <w:ind w:left="46"/>
            </w:pPr>
            <w:r>
              <w:rPr>
                <w:rFonts w:ascii="Times New Roman" w:eastAsia="Times New Roman" w:hAnsi="Times New Roman"/>
                <w:b/>
                <w:color w:val="000000"/>
                <w:sz w:val="10"/>
              </w:rPr>
              <w:t xml:space="preserve">Раздел 9. ПОВТОРЕНИЕ </w:t>
            </w:r>
          </w:p>
        </w:tc>
      </w:tr>
      <w:tr w:rsidR="00362CB5">
        <w:trPr>
          <w:trHeight w:hRule="exact" w:val="470"/>
        </w:trPr>
        <w:tc>
          <w:tcPr>
            <w:tcW w:w="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9.1.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Повторение пройденного материала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04.05.2023 12.05.2023</w:t>
            </w:r>
          </w:p>
        </w:tc>
        <w:tc>
          <w:tcPr>
            <w:tcW w:w="2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Pr="00BD64EA" w:rsidRDefault="009B7C93">
            <w:pPr>
              <w:autoSpaceDE w:val="0"/>
              <w:autoSpaceDN w:val="0"/>
              <w:spacing w:before="50" w:after="0" w:line="245" w:lineRule="auto"/>
              <w:ind w:left="46"/>
              <w:rPr>
                <w:lang w:val="ru-RU"/>
              </w:rPr>
            </w:pP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Обобщить и систематизировать информацию за курс 5 класса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47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Устный опрос;</w:t>
            </w: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https://resh.edu.ru/subject/lesson/7705/start/307207/</w:t>
            </w:r>
          </w:p>
        </w:tc>
      </w:tr>
      <w:tr w:rsidR="00362CB5">
        <w:trPr>
          <w:trHeight w:hRule="exact" w:val="224"/>
        </w:trPr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48" w:after="0" w:line="233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Итого по разделу: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48" w:after="0" w:line="233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5</w:t>
            </w:r>
          </w:p>
        </w:tc>
        <w:tc>
          <w:tcPr>
            <w:tcW w:w="13152" w:type="dxa"/>
            <w:gridSpan w:val="6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362CB5"/>
        </w:tc>
      </w:tr>
      <w:tr w:rsidR="00362CB5">
        <w:trPr>
          <w:trHeight w:hRule="exact" w:val="222"/>
        </w:trPr>
        <w:tc>
          <w:tcPr>
            <w:tcW w:w="15636" w:type="dxa"/>
            <w:gridSpan w:val="9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b/>
                <w:color w:val="000000"/>
                <w:sz w:val="10"/>
              </w:rPr>
              <w:t>Раздел 10. ИТОГОВЫЙ КОНТРОЛЬ</w:t>
            </w:r>
          </w:p>
        </w:tc>
      </w:tr>
      <w:tr w:rsidR="00362CB5" w:rsidRPr="00BD64EA">
        <w:trPr>
          <w:trHeight w:hRule="exact" w:val="2070"/>
        </w:trPr>
        <w:tc>
          <w:tcPr>
            <w:tcW w:w="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10.1.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Сочинения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5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14.09.2022</w:t>
            </w:r>
          </w:p>
        </w:tc>
        <w:tc>
          <w:tcPr>
            <w:tcW w:w="2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Pr="00BD64EA" w:rsidRDefault="009B7C93">
            <w:pPr>
              <w:autoSpaceDE w:val="0"/>
              <w:autoSpaceDN w:val="0"/>
              <w:spacing w:before="50" w:after="0" w:line="254" w:lineRule="auto"/>
              <w:ind w:left="46"/>
              <w:rPr>
                <w:lang w:val="ru-RU"/>
              </w:rPr>
            </w:pP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Сочинение по картине: </w:t>
            </w:r>
            <w:r w:rsidRPr="00BD64E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https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resh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edu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subject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lesson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/7630/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start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/264972/ Сочинение о памятном событии: </w:t>
            </w:r>
            <w:r w:rsidRPr="00BD64E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https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resh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edu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subject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lesson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/7633/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start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/311841/ Сочинение по картине Ф.П. Решетникова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"Мальчишки": </w:t>
            </w:r>
            <w:r w:rsidRPr="00BD64E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https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resh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edu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subject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lesson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/7651/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start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/306432/ Сочинение-описание предмета: </w:t>
            </w:r>
            <w:r w:rsidRPr="00BD64E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https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resh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edu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subject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lesson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/7663/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start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/306494/ Описание картины (натюрморта) : </w:t>
            </w:r>
            <w:r w:rsidRPr="00BD64E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https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resh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edu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subject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lesson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/7666/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start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/265561/ Сочинение по картине И.Э. Грабаря </w:t>
            </w:r>
            <w:r w:rsidRPr="00BD64EA">
              <w:rPr>
                <w:lang w:val="ru-RU"/>
              </w:rPr>
              <w:br/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"Февральская лазурь": </w:t>
            </w:r>
            <w:r w:rsidRPr="00BD64E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https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resh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edu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subject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lesson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/7674/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start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/263825/ Описание животного по картине: </w:t>
            </w:r>
            <w:r w:rsidRPr="00BD64E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https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resh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edu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subject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lesson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/7695/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start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/312678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Pr="00BD64EA" w:rsidRDefault="00362CB5">
            <w:pPr>
              <w:rPr>
                <w:lang w:val="ru-RU"/>
              </w:rPr>
            </w:pP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Pr="00BD64EA" w:rsidRDefault="00362CB5">
            <w:pPr>
              <w:rPr>
                <w:lang w:val="ru-RU"/>
              </w:rPr>
            </w:pPr>
          </w:p>
        </w:tc>
      </w:tr>
      <w:tr w:rsidR="00362CB5">
        <w:trPr>
          <w:trHeight w:hRule="exact" w:val="592"/>
        </w:trPr>
        <w:tc>
          <w:tcPr>
            <w:tcW w:w="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10.2.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Изложения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3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11.09.2022</w:t>
            </w:r>
          </w:p>
        </w:tc>
        <w:tc>
          <w:tcPr>
            <w:tcW w:w="2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50" w:lineRule="auto"/>
              <w:ind w:left="46"/>
            </w:pP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Изложение с изменением лица: </w:t>
            </w:r>
            <w:r w:rsidRPr="00BD64E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https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resh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edu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ru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subject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lesson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/7691/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start</w:t>
            </w: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/265313/ Диктанты и изложения. 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5 класс. Автор: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Соловьева Н.Н.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362CB5"/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362CB5"/>
        </w:tc>
      </w:tr>
      <w:tr w:rsidR="00362CB5" w:rsidRPr="00BD64EA">
        <w:trPr>
          <w:trHeight w:hRule="exact" w:val="608"/>
        </w:trPr>
        <w:tc>
          <w:tcPr>
            <w:tcW w:w="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10.3.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Контрольные и проверочные работы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4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05.09.2022</w:t>
            </w:r>
          </w:p>
        </w:tc>
        <w:tc>
          <w:tcPr>
            <w:tcW w:w="2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Pr="00BD64EA" w:rsidRDefault="009B7C93">
            <w:pPr>
              <w:autoSpaceDE w:val="0"/>
              <w:autoSpaceDN w:val="0"/>
              <w:spacing w:before="50" w:after="0" w:line="245" w:lineRule="auto"/>
              <w:ind w:left="46" w:right="432"/>
              <w:rPr>
                <w:lang w:val="ru-RU"/>
              </w:rPr>
            </w:pP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Диктанты и изложения. 5 класс. Автор: Соловьева Н.Н.</w:t>
            </w:r>
          </w:p>
          <w:p w:rsidR="00362CB5" w:rsidRPr="00BD64EA" w:rsidRDefault="009B7C93">
            <w:pPr>
              <w:autoSpaceDE w:val="0"/>
              <w:autoSpaceDN w:val="0"/>
              <w:spacing w:before="12" w:after="0" w:line="245" w:lineRule="auto"/>
              <w:ind w:left="46" w:right="288"/>
              <w:rPr>
                <w:lang w:val="ru-RU"/>
              </w:rPr>
            </w:pP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Диагностические работы. 5, 6, 7, 8 классы. Автор: Соловьева Н.Н.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Pr="00BD64EA" w:rsidRDefault="00362CB5">
            <w:pPr>
              <w:rPr>
                <w:lang w:val="ru-RU"/>
              </w:rPr>
            </w:pPr>
          </w:p>
        </w:tc>
        <w:tc>
          <w:tcPr>
            <w:tcW w:w="8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Pr="00BD64EA" w:rsidRDefault="00362CB5">
            <w:pPr>
              <w:rPr>
                <w:lang w:val="ru-RU"/>
              </w:rPr>
            </w:pPr>
          </w:p>
        </w:tc>
      </w:tr>
      <w:tr w:rsidR="00362CB5">
        <w:trPr>
          <w:trHeight w:hRule="exact" w:val="224"/>
        </w:trPr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Итого по разделу: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12</w:t>
            </w:r>
          </w:p>
        </w:tc>
        <w:tc>
          <w:tcPr>
            <w:tcW w:w="1315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362CB5"/>
        </w:tc>
      </w:tr>
      <w:tr w:rsidR="00362CB5">
        <w:trPr>
          <w:trHeight w:hRule="exact" w:val="326"/>
        </w:trPr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Pr="00BD64EA" w:rsidRDefault="009B7C93">
            <w:pPr>
              <w:autoSpaceDE w:val="0"/>
              <w:autoSpaceDN w:val="0"/>
              <w:spacing w:before="48" w:after="0" w:line="245" w:lineRule="auto"/>
              <w:ind w:left="46" w:right="432"/>
              <w:rPr>
                <w:lang w:val="ru-RU"/>
              </w:rPr>
            </w:pPr>
            <w:r w:rsidRPr="00BD64EA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ОБЩЕЕ КОЛИЧЕСТВО ЧАСОВ ПО ПРОГРАММЕ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48" w:after="0" w:line="233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170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48" w:after="0" w:line="233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14.25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9B7C93">
            <w:pPr>
              <w:autoSpaceDE w:val="0"/>
              <w:autoSpaceDN w:val="0"/>
              <w:spacing w:before="48" w:after="0" w:line="233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36.75</w:t>
            </w:r>
          </w:p>
        </w:tc>
        <w:tc>
          <w:tcPr>
            <w:tcW w:w="117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62CB5" w:rsidRDefault="00362CB5"/>
        </w:tc>
      </w:tr>
    </w:tbl>
    <w:p w:rsidR="00362CB5" w:rsidRDefault="00362CB5">
      <w:pPr>
        <w:autoSpaceDE w:val="0"/>
        <w:autoSpaceDN w:val="0"/>
        <w:spacing w:after="0" w:line="14" w:lineRule="exact"/>
      </w:pPr>
    </w:p>
    <w:p w:rsidR="00362CB5" w:rsidRDefault="00362CB5">
      <w:pPr>
        <w:sectPr w:rsidR="00362CB5">
          <w:pgSz w:w="16840" w:h="11900"/>
          <w:pgMar w:top="284" w:right="544" w:bottom="568" w:left="632" w:header="720" w:footer="720" w:gutter="0"/>
          <w:cols w:space="720" w:equalWidth="0">
            <w:col w:w="15663" w:space="0"/>
          </w:cols>
          <w:docGrid w:linePitch="360"/>
        </w:sectPr>
      </w:pPr>
    </w:p>
    <w:p w:rsidR="00362CB5" w:rsidRDefault="00362CB5">
      <w:pPr>
        <w:sectPr w:rsidR="00362CB5">
          <w:pgSz w:w="16840" w:h="11900"/>
          <w:pgMar w:top="1440" w:right="1440" w:bottom="1440" w:left="1440" w:header="720" w:footer="720" w:gutter="0"/>
          <w:cols w:space="720" w:equalWidth="0">
            <w:col w:w="15663" w:space="0"/>
          </w:cols>
          <w:docGrid w:linePitch="360"/>
        </w:sectPr>
      </w:pPr>
    </w:p>
    <w:p w:rsidR="00362CB5" w:rsidRDefault="00362CB5">
      <w:pPr>
        <w:autoSpaceDE w:val="0"/>
        <w:autoSpaceDN w:val="0"/>
        <w:spacing w:after="78" w:line="220" w:lineRule="exact"/>
      </w:pPr>
    </w:p>
    <w:p w:rsidR="00362CB5" w:rsidRDefault="009B7C93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362CB5" w:rsidRDefault="009B7C93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362CB5" w:rsidRPr="00BD64EA" w:rsidRDefault="009B7C93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Ладыженская Т.А., Баранов М. Т., Тростенцова Л.А. и другие. Русский язык (в 2 частях), 5 класс/ Акционерное общество «Издательство «Просвещение»; </w:t>
      </w:r>
      <w:r w:rsidRPr="00BD64EA">
        <w:rPr>
          <w:lang w:val="ru-RU"/>
        </w:rPr>
        <w:br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362CB5" w:rsidRPr="00BD64EA" w:rsidRDefault="009B7C93">
      <w:pPr>
        <w:autoSpaceDE w:val="0"/>
        <w:autoSpaceDN w:val="0"/>
        <w:spacing w:before="262" w:after="0" w:line="230" w:lineRule="auto"/>
        <w:rPr>
          <w:lang w:val="ru-RU"/>
        </w:rPr>
      </w:pP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362CB5" w:rsidRPr="00BD64EA" w:rsidRDefault="009B7C93">
      <w:pPr>
        <w:autoSpaceDE w:val="0"/>
        <w:autoSpaceDN w:val="0"/>
        <w:spacing w:before="166" w:after="0" w:line="278" w:lineRule="auto"/>
        <w:ind w:right="432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Состав УМК «Русский язык» для 5-9 классов:</w:t>
      </w:r>
      <w:r w:rsidRPr="00BD64EA">
        <w:rPr>
          <w:lang w:val="ru-RU"/>
        </w:rPr>
        <w:br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- Учебники. 5, 6, 7 классы (авторы: Ладыженская Т.А., Баранов М.Т., Тростенцова Л.А. и др.); 8, 9 классы (авторы: Бархударов С.Г., Крючков С.Е., Максимов Л.Ю. и др.)</w:t>
      </w:r>
      <w:r w:rsidRPr="00BD64EA">
        <w:rPr>
          <w:lang w:val="ru-RU"/>
        </w:rPr>
        <w:br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- Рабочие тетради. 5, 6, 7, 8, 9 классы. Автор: Ефремова Е.А.</w:t>
      </w:r>
    </w:p>
    <w:p w:rsidR="00362CB5" w:rsidRPr="00BD64EA" w:rsidRDefault="009B7C93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- Рабочие тетради «Скорая помощь по русскому языку». 5, 6, 7, 8, 9 классы. Авторы: Янченко В.Д., Латфуллина Л.Г., Михайлова С.Ю.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- Проверочные работы. 5, 6, 7, 8, 9 классы. Автор: Егорова Н.В.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- Диктанты и изложения. 5 класс. Автор: Соловьева Н.Н.</w:t>
      </w:r>
    </w:p>
    <w:p w:rsidR="00362CB5" w:rsidRPr="00BD64EA" w:rsidRDefault="009B7C93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- Дидактические материалы. 7 класс. Авторы: Ладыженская Т.А., Тростенцова Л.А., Баранов М.Т.-Диагностические работы. 5, 6, 7, 8 классы. Автор: Соловьева Н.Н.</w:t>
      </w:r>
    </w:p>
    <w:p w:rsidR="00362CB5" w:rsidRPr="00BD64EA" w:rsidRDefault="009B7C93">
      <w:pPr>
        <w:autoSpaceDE w:val="0"/>
        <w:autoSpaceDN w:val="0"/>
        <w:spacing w:before="70" w:after="0" w:line="271" w:lineRule="auto"/>
        <w:ind w:right="1008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- Тематические тесты. 5, 6, 7 классы (автор: Каськова И.А.), 8 класс (авторы: Клевцова Л.Ю., Шубукина Л.В.)</w:t>
      </w:r>
      <w:r w:rsidRPr="00BD64EA">
        <w:rPr>
          <w:lang w:val="ru-RU"/>
        </w:rPr>
        <w:br/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- Тематический контроль. 5, 6, 7 классы. Автор: Каськова И.А.</w:t>
      </w:r>
    </w:p>
    <w:p w:rsidR="00362CB5" w:rsidRPr="00BD64EA" w:rsidRDefault="009B7C93">
      <w:pPr>
        <w:autoSpaceDE w:val="0"/>
        <w:autoSpaceDN w:val="0"/>
        <w:spacing w:before="70" w:after="0" w:line="230" w:lineRule="auto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- Пособие «Развиваем устную речь». 5 класс. Автор: Курцева З.И.</w:t>
      </w:r>
    </w:p>
    <w:p w:rsidR="00362CB5" w:rsidRPr="00BD64EA" w:rsidRDefault="009B7C93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- Методические рекомендации и поурочные разработки. 5 класс (в электронном виде на сайте издательства). Автор: Бондаренко М.А.</w:t>
      </w:r>
    </w:p>
    <w:p w:rsidR="00362CB5" w:rsidRPr="00BD64EA" w:rsidRDefault="009B7C93">
      <w:pPr>
        <w:autoSpaceDE w:val="0"/>
        <w:autoSpaceDN w:val="0"/>
        <w:spacing w:before="262" w:after="0" w:line="230" w:lineRule="auto"/>
        <w:rPr>
          <w:lang w:val="ru-RU"/>
        </w:rPr>
      </w:pP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362CB5" w:rsidRPr="00BD64EA" w:rsidRDefault="009B7C93">
      <w:pPr>
        <w:autoSpaceDE w:val="0"/>
        <w:autoSpaceDN w:val="0"/>
        <w:spacing w:before="166" w:after="0" w:line="262" w:lineRule="auto"/>
        <w:ind w:right="849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BD64E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urok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D64EA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362CB5" w:rsidRPr="00BD64EA" w:rsidRDefault="00362CB5">
      <w:pPr>
        <w:rPr>
          <w:lang w:val="ru-RU"/>
        </w:rPr>
        <w:sectPr w:rsidR="00362CB5" w:rsidRPr="00BD64E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62CB5" w:rsidRPr="00BD64EA" w:rsidRDefault="00362CB5">
      <w:pPr>
        <w:autoSpaceDE w:val="0"/>
        <w:autoSpaceDN w:val="0"/>
        <w:spacing w:after="78" w:line="220" w:lineRule="exact"/>
        <w:rPr>
          <w:lang w:val="ru-RU"/>
        </w:rPr>
      </w:pPr>
    </w:p>
    <w:p w:rsidR="00362CB5" w:rsidRPr="00BD64EA" w:rsidRDefault="009B7C93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BD64EA">
        <w:rPr>
          <w:lang w:val="ru-RU"/>
        </w:rPr>
        <w:br/>
      </w:r>
      <w:r w:rsidRPr="00BD64EA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362CB5" w:rsidRPr="00BD64EA" w:rsidRDefault="00362CB5">
      <w:pPr>
        <w:rPr>
          <w:lang w:val="ru-RU"/>
        </w:rPr>
        <w:sectPr w:rsidR="00362CB5" w:rsidRPr="00BD64E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B7C93" w:rsidRPr="00BD64EA" w:rsidRDefault="009B7C93">
      <w:pPr>
        <w:rPr>
          <w:lang w:val="ru-RU"/>
        </w:rPr>
      </w:pPr>
    </w:p>
    <w:sectPr w:rsidR="009B7C93" w:rsidRPr="00BD64E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62CB5"/>
    <w:rsid w:val="006E444A"/>
    <w:rsid w:val="009B7C93"/>
    <w:rsid w:val="00AA1D8D"/>
    <w:rsid w:val="00B47730"/>
    <w:rsid w:val="00BD64EA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CAD7E9-B177-4307-B1E8-002F55B8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9705</Words>
  <Characters>55324</Characters>
  <Application>Microsoft Office Word</Application>
  <DocSecurity>0</DocSecurity>
  <Lines>461</Lines>
  <Paragraphs>129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Admin</cp:lastModifiedBy>
  <cp:revision>2</cp:revision>
  <dcterms:created xsi:type="dcterms:W3CDTF">2022-03-31T07:34:00Z</dcterms:created>
  <dcterms:modified xsi:type="dcterms:W3CDTF">2022-03-31T07:34:00Z</dcterms:modified>
</cp:coreProperties>
</file>