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3C" w:rsidRDefault="002F273C">
      <w:pPr>
        <w:autoSpaceDE w:val="0"/>
        <w:autoSpaceDN w:val="0"/>
        <w:spacing w:after="78" w:line="220" w:lineRule="exact"/>
      </w:pPr>
    </w:p>
    <w:p w:rsidR="0094323D" w:rsidRDefault="00B72832" w:rsidP="0094323D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F273C" w:rsidRPr="0094323D" w:rsidRDefault="00B72832" w:rsidP="0094323D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:rsidR="002F273C" w:rsidRPr="0094323D" w:rsidRDefault="002F273C">
      <w:pPr>
        <w:autoSpaceDE w:val="0"/>
        <w:autoSpaceDN w:val="0"/>
        <w:spacing w:before="670" w:after="0" w:line="230" w:lineRule="auto"/>
        <w:ind w:right="2496"/>
        <w:jc w:val="right"/>
        <w:rPr>
          <w:lang w:val="ru-RU"/>
        </w:rPr>
      </w:pPr>
    </w:p>
    <w:p w:rsidR="002F273C" w:rsidRPr="0094323D" w:rsidRDefault="00B72832">
      <w:pPr>
        <w:autoSpaceDE w:val="0"/>
        <w:autoSpaceDN w:val="0"/>
        <w:spacing w:before="670" w:after="1376" w:line="230" w:lineRule="auto"/>
        <w:ind w:right="2966"/>
        <w:jc w:val="right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ГБОУ школа-интернат </w:t>
      </w:r>
      <w:proofErr w:type="spell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им.М.С.Бароева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62"/>
        <w:gridCol w:w="3480"/>
        <w:gridCol w:w="3060"/>
      </w:tblGrid>
      <w:tr w:rsidR="002F273C">
        <w:trPr>
          <w:trHeight w:hRule="exact" w:val="274"/>
        </w:trPr>
        <w:tc>
          <w:tcPr>
            <w:tcW w:w="2762" w:type="dxa"/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48" w:after="0" w:line="230" w:lineRule="auto"/>
              <w:ind w:left="7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48" w:after="0" w:line="230" w:lineRule="auto"/>
              <w:ind w:right="94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2F273C">
        <w:trPr>
          <w:trHeight w:hRule="exact" w:val="276"/>
        </w:trPr>
        <w:tc>
          <w:tcPr>
            <w:tcW w:w="2762" w:type="dxa"/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 начальных классов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Зам.директора по УВР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after="0" w:line="230" w:lineRule="auto"/>
              <w:ind w:right="143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2F273C" w:rsidRDefault="002F273C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40"/>
        <w:gridCol w:w="3380"/>
      </w:tblGrid>
      <w:tr w:rsidR="002F273C">
        <w:trPr>
          <w:trHeight w:hRule="exact" w:val="362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60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Дзгоева Э.Ш. )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60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Цгоева С.А. )</w:t>
            </w:r>
          </w:p>
        </w:tc>
      </w:tr>
      <w:tr w:rsidR="002F273C">
        <w:trPr>
          <w:trHeight w:hRule="exact" w:val="42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106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№___________________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10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№_____________________</w:t>
            </w:r>
          </w:p>
        </w:tc>
      </w:tr>
      <w:tr w:rsidR="002F273C">
        <w:trPr>
          <w:trHeight w:hRule="exact" w:val="38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94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</w:tr>
    </w:tbl>
    <w:p w:rsidR="002F273C" w:rsidRDefault="00B72832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______________( Кубалова А.К. )</w:t>
      </w:r>
    </w:p>
    <w:p w:rsidR="002F273C" w:rsidRDefault="00B72832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№___________________</w:t>
      </w:r>
    </w:p>
    <w:p w:rsidR="002F273C" w:rsidRDefault="00B72832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"____" ______________  20___ г.</w:t>
      </w:r>
    </w:p>
    <w:p w:rsidR="002F273C" w:rsidRDefault="00B72832">
      <w:pPr>
        <w:autoSpaceDE w:val="0"/>
        <w:autoSpaceDN w:val="0"/>
        <w:spacing w:before="103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2F273C" w:rsidRPr="00FA6CEC" w:rsidRDefault="00B72832">
      <w:pPr>
        <w:autoSpaceDE w:val="0"/>
        <w:autoSpaceDN w:val="0"/>
        <w:spacing w:before="70" w:after="0" w:line="230" w:lineRule="auto"/>
        <w:ind w:right="4474"/>
        <w:jc w:val="right"/>
        <w:rPr>
          <w:lang w:val="ru-RU"/>
        </w:rPr>
      </w:pPr>
      <w:r w:rsidRPr="00FA6CEC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FA6C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291444)</w:t>
      </w:r>
    </w:p>
    <w:p w:rsidR="002F273C" w:rsidRPr="00E05A82" w:rsidRDefault="00B72832">
      <w:pPr>
        <w:autoSpaceDE w:val="0"/>
        <w:autoSpaceDN w:val="0"/>
        <w:spacing w:before="166" w:after="0" w:line="230" w:lineRule="auto"/>
        <w:ind w:right="4014"/>
        <w:jc w:val="right"/>
        <w:rPr>
          <w:lang w:val="ru-RU"/>
        </w:rPr>
      </w:pPr>
      <w:r w:rsidRPr="00E05A82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2F273C" w:rsidRPr="00E05A82" w:rsidRDefault="00B72832">
      <w:pPr>
        <w:autoSpaceDE w:val="0"/>
        <w:autoSpaceDN w:val="0"/>
        <w:spacing w:before="70" w:after="0" w:line="230" w:lineRule="auto"/>
        <w:ind w:right="4266"/>
        <w:jc w:val="right"/>
        <w:rPr>
          <w:lang w:val="ru-RU"/>
        </w:rPr>
      </w:pPr>
      <w:r w:rsidRPr="00E05A82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2F273C" w:rsidRPr="00E05A82" w:rsidRDefault="00B72832">
      <w:pPr>
        <w:autoSpaceDE w:val="0"/>
        <w:autoSpaceDN w:val="0"/>
        <w:spacing w:before="672" w:after="0" w:line="230" w:lineRule="auto"/>
        <w:ind w:right="2674"/>
        <w:jc w:val="right"/>
        <w:rPr>
          <w:lang w:val="ru-RU"/>
        </w:rPr>
      </w:pPr>
      <w:r w:rsidRPr="00E05A82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2F273C" w:rsidRPr="00E05A82" w:rsidRDefault="00B72832">
      <w:pPr>
        <w:autoSpaceDE w:val="0"/>
        <w:autoSpaceDN w:val="0"/>
        <w:spacing w:before="72" w:after="0" w:line="230" w:lineRule="auto"/>
        <w:ind w:right="3612"/>
        <w:jc w:val="right"/>
        <w:rPr>
          <w:lang w:val="ru-RU"/>
        </w:rPr>
      </w:pPr>
      <w:r w:rsidRPr="00E05A82">
        <w:rPr>
          <w:rFonts w:ascii="Times New Roman" w:eastAsia="Times New Roman" w:hAnsi="Times New Roman"/>
          <w:color w:val="000000"/>
          <w:sz w:val="24"/>
          <w:lang w:val="ru-RU"/>
        </w:rPr>
        <w:t>на 2021-2022  учебный год</w:t>
      </w:r>
    </w:p>
    <w:p w:rsidR="002F273C" w:rsidRPr="00E05A82" w:rsidRDefault="00B72832">
      <w:pPr>
        <w:autoSpaceDE w:val="0"/>
        <w:autoSpaceDN w:val="0"/>
        <w:spacing w:before="2110" w:after="0" w:line="230" w:lineRule="auto"/>
        <w:ind w:right="20"/>
        <w:jc w:val="right"/>
        <w:rPr>
          <w:lang w:val="ru-RU"/>
        </w:rPr>
      </w:pPr>
      <w:r w:rsidRPr="00E05A82">
        <w:rPr>
          <w:rFonts w:ascii="Times New Roman" w:eastAsia="Times New Roman" w:hAnsi="Times New Roman"/>
          <w:color w:val="000000"/>
          <w:sz w:val="24"/>
          <w:lang w:val="ru-RU"/>
        </w:rPr>
        <w:t>Соста</w:t>
      </w:r>
      <w:r w:rsidR="00E05A82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="00FA6CEC">
        <w:rPr>
          <w:rFonts w:ascii="Times New Roman" w:eastAsia="Times New Roman" w:hAnsi="Times New Roman"/>
          <w:color w:val="000000"/>
          <w:sz w:val="24"/>
          <w:lang w:val="ru-RU"/>
        </w:rPr>
        <w:t xml:space="preserve">итель: </w:t>
      </w:r>
      <w:proofErr w:type="spellStart"/>
      <w:r w:rsidR="00FA6CEC">
        <w:rPr>
          <w:rFonts w:ascii="Times New Roman" w:eastAsia="Times New Roman" w:hAnsi="Times New Roman"/>
          <w:color w:val="000000"/>
          <w:sz w:val="24"/>
          <w:lang w:val="ru-RU"/>
        </w:rPr>
        <w:t>Томаева</w:t>
      </w:r>
      <w:proofErr w:type="spellEnd"/>
      <w:r w:rsidR="00FA6CEC">
        <w:rPr>
          <w:rFonts w:ascii="Times New Roman" w:eastAsia="Times New Roman" w:hAnsi="Times New Roman"/>
          <w:color w:val="000000"/>
          <w:sz w:val="24"/>
          <w:lang w:val="ru-RU"/>
        </w:rPr>
        <w:t xml:space="preserve"> Ирина </w:t>
      </w:r>
      <w:proofErr w:type="spellStart"/>
      <w:r w:rsidR="00FA6CEC">
        <w:rPr>
          <w:rFonts w:ascii="Times New Roman" w:eastAsia="Times New Roman" w:hAnsi="Times New Roman"/>
          <w:color w:val="000000"/>
          <w:sz w:val="24"/>
          <w:lang w:val="ru-RU"/>
        </w:rPr>
        <w:t>Ацамазовна</w:t>
      </w:r>
      <w:proofErr w:type="spellEnd"/>
    </w:p>
    <w:p w:rsidR="002F273C" w:rsidRPr="00E05A82" w:rsidRDefault="00B72832">
      <w:pPr>
        <w:autoSpaceDE w:val="0"/>
        <w:autoSpaceDN w:val="0"/>
        <w:spacing w:before="70" w:after="0" w:line="230" w:lineRule="auto"/>
        <w:ind w:right="22"/>
        <w:jc w:val="right"/>
        <w:rPr>
          <w:lang w:val="ru-RU"/>
        </w:rPr>
      </w:pPr>
      <w:r w:rsidRPr="00E05A82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FA6CEC" w:rsidRDefault="00FA6CEC">
      <w:pPr>
        <w:rPr>
          <w:lang w:val="ru-RU"/>
        </w:rPr>
      </w:pPr>
    </w:p>
    <w:p w:rsidR="00FA6CEC" w:rsidRPr="00FA6CEC" w:rsidRDefault="00FA6CEC" w:rsidP="00FA6CEC">
      <w:pPr>
        <w:rPr>
          <w:lang w:val="ru-RU"/>
        </w:rPr>
      </w:pPr>
    </w:p>
    <w:p w:rsidR="00FA6CEC" w:rsidRPr="00FA6CEC" w:rsidRDefault="00FA6CEC" w:rsidP="00FA6CEC">
      <w:pPr>
        <w:rPr>
          <w:lang w:val="ru-RU"/>
        </w:rPr>
      </w:pPr>
    </w:p>
    <w:p w:rsidR="00FA6CEC" w:rsidRDefault="00FA6CEC" w:rsidP="00FA6CEC">
      <w:pPr>
        <w:tabs>
          <w:tab w:val="left" w:pos="4395"/>
        </w:tabs>
        <w:rPr>
          <w:lang w:val="ru-RU"/>
        </w:rPr>
      </w:pPr>
      <w:r>
        <w:rPr>
          <w:lang w:val="ru-RU"/>
        </w:rPr>
        <w:tab/>
        <w:t>с.Гизель</w:t>
      </w:r>
      <w:bookmarkStart w:id="0" w:name="_GoBack"/>
      <w:bookmarkEnd w:id="0"/>
    </w:p>
    <w:p w:rsidR="00FA6CEC" w:rsidRDefault="00FA6CEC" w:rsidP="00FA6CEC">
      <w:pPr>
        <w:rPr>
          <w:lang w:val="ru-RU"/>
        </w:rPr>
      </w:pPr>
    </w:p>
    <w:p w:rsidR="002F273C" w:rsidRPr="00FA6CEC" w:rsidRDefault="002F273C" w:rsidP="00FA6CEC">
      <w:pPr>
        <w:rPr>
          <w:lang w:val="ru-RU"/>
        </w:rPr>
        <w:sectPr w:rsidR="002F273C" w:rsidRPr="00FA6CEC">
          <w:pgSz w:w="11900" w:h="16840"/>
          <w:pgMar w:top="298" w:right="878" w:bottom="1232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2F273C" w:rsidRPr="00E05A82" w:rsidRDefault="002F273C">
      <w:pPr>
        <w:autoSpaceDE w:val="0"/>
        <w:autoSpaceDN w:val="0"/>
        <w:spacing w:after="438" w:line="220" w:lineRule="exact"/>
        <w:rPr>
          <w:lang w:val="ru-RU"/>
        </w:rPr>
      </w:pPr>
    </w:p>
    <w:p w:rsidR="002F273C" w:rsidRPr="00E05A82" w:rsidRDefault="002F273C">
      <w:pPr>
        <w:autoSpaceDE w:val="0"/>
        <w:autoSpaceDN w:val="0"/>
        <w:spacing w:after="78" w:line="220" w:lineRule="exact"/>
        <w:rPr>
          <w:lang w:val="ru-RU"/>
        </w:rPr>
      </w:pPr>
    </w:p>
    <w:p w:rsidR="002F273C" w:rsidRPr="00E05A82" w:rsidRDefault="00B72832">
      <w:pPr>
        <w:autoSpaceDE w:val="0"/>
        <w:autoSpaceDN w:val="0"/>
        <w:spacing w:after="0" w:line="230" w:lineRule="auto"/>
        <w:rPr>
          <w:lang w:val="ru-RU"/>
        </w:rPr>
      </w:pPr>
      <w:r w:rsidRPr="00E05A8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2F273C" w:rsidRPr="0094323D" w:rsidRDefault="00B72832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2F273C" w:rsidRPr="0094323D" w:rsidRDefault="00B72832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2F273C" w:rsidRPr="0094323D" w:rsidRDefault="00B72832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2F273C" w:rsidRPr="0094323D" w:rsidRDefault="00B72832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</w:t>
      </w:r>
      <w:proofErr w:type="gram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ии у о</w:t>
      </w:r>
      <w:proofErr w:type="gram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2F273C" w:rsidRPr="0094323D" w:rsidRDefault="00B7283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2F273C" w:rsidRPr="0094323D" w:rsidRDefault="00B7283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Литературное чтени</w:t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2F273C" w:rsidRPr="0094323D" w:rsidRDefault="002F273C">
      <w:pPr>
        <w:rPr>
          <w:lang w:val="ru-RU"/>
        </w:rPr>
        <w:sectPr w:rsidR="002F273C" w:rsidRPr="0094323D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F273C" w:rsidRPr="0094323D" w:rsidRDefault="002F273C">
      <w:pPr>
        <w:autoSpaceDE w:val="0"/>
        <w:autoSpaceDN w:val="0"/>
        <w:spacing w:after="78" w:line="220" w:lineRule="exact"/>
        <w:rPr>
          <w:lang w:val="ru-RU"/>
        </w:rPr>
      </w:pPr>
    </w:p>
    <w:p w:rsidR="002F273C" w:rsidRPr="0094323D" w:rsidRDefault="00B72832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2F273C" w:rsidRPr="0094323D" w:rsidRDefault="00B72832">
      <w:pPr>
        <w:autoSpaceDE w:val="0"/>
        <w:autoSpaceDN w:val="0"/>
        <w:spacing w:before="70" w:after="0"/>
        <w:ind w:firstLine="180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2F273C" w:rsidRPr="0094323D" w:rsidRDefault="00B7283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2F273C" w:rsidRPr="0094323D" w:rsidRDefault="00B72832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94323D">
        <w:rPr>
          <w:lang w:val="ru-RU"/>
        </w:rPr>
        <w:tab/>
      </w:r>
      <w:proofErr w:type="gramStart"/>
      <w:r w:rsidRPr="0094323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  <w:proofErr w:type="gramEnd"/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2F273C" w:rsidRPr="0094323D" w:rsidRDefault="002F273C">
      <w:pPr>
        <w:rPr>
          <w:lang w:val="ru-RU"/>
        </w:rPr>
        <w:sectPr w:rsidR="002F273C" w:rsidRPr="0094323D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2F273C" w:rsidRPr="0094323D" w:rsidRDefault="002F273C">
      <w:pPr>
        <w:autoSpaceDE w:val="0"/>
        <w:autoSpaceDN w:val="0"/>
        <w:spacing w:after="66" w:line="220" w:lineRule="exact"/>
        <w:rPr>
          <w:lang w:val="ru-RU"/>
        </w:rPr>
      </w:pPr>
    </w:p>
    <w:p w:rsidR="002F273C" w:rsidRPr="0094323D" w:rsidRDefault="00B72832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2F273C" w:rsidRPr="0094323D" w:rsidRDefault="00B72832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2F273C" w:rsidRPr="0094323D" w:rsidRDefault="002F273C">
      <w:pPr>
        <w:rPr>
          <w:lang w:val="ru-RU"/>
        </w:rPr>
        <w:sectPr w:rsidR="002F273C" w:rsidRPr="0094323D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2F273C" w:rsidRPr="0094323D" w:rsidRDefault="002F273C">
      <w:pPr>
        <w:autoSpaceDE w:val="0"/>
        <w:autoSpaceDN w:val="0"/>
        <w:spacing w:after="78" w:line="220" w:lineRule="exact"/>
        <w:rPr>
          <w:lang w:val="ru-RU"/>
        </w:rPr>
      </w:pPr>
    </w:p>
    <w:p w:rsidR="002F273C" w:rsidRPr="0094323D" w:rsidRDefault="00B72832">
      <w:pPr>
        <w:autoSpaceDE w:val="0"/>
        <w:autoSpaceDN w:val="0"/>
        <w:spacing w:after="0" w:line="230" w:lineRule="auto"/>
        <w:rPr>
          <w:lang w:val="ru-RU"/>
        </w:rPr>
      </w:pP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F273C" w:rsidRPr="0094323D" w:rsidRDefault="00B72832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:rsidR="002F273C" w:rsidRPr="0094323D" w:rsidRDefault="00B7283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:rsidR="002F273C" w:rsidRPr="0094323D" w:rsidRDefault="00B72832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spell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из</w:t>
      </w:r>
      <w:proofErr w:type="gram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чаемыми материалами и производствами. Профессии сферы обслуживания.</w:t>
      </w:r>
    </w:p>
    <w:p w:rsidR="002F273C" w:rsidRPr="0094323D" w:rsidRDefault="00B7283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2F273C" w:rsidRPr="0094323D" w:rsidRDefault="00B7283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2F273C" w:rsidRPr="0094323D" w:rsidRDefault="00B72832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2F273C" w:rsidRPr="0094323D" w:rsidRDefault="00B72832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</w:r>
      <w:proofErr w:type="gramEnd"/>
    </w:p>
    <w:p w:rsidR="002F273C" w:rsidRPr="0094323D" w:rsidRDefault="00B72832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2F273C" w:rsidRPr="0094323D" w:rsidRDefault="00B7283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2F273C" w:rsidRPr="0094323D" w:rsidRDefault="00B7283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proofErr w:type="gram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  <w:proofErr w:type="gramEnd"/>
    </w:p>
    <w:p w:rsidR="002F273C" w:rsidRPr="0094323D" w:rsidRDefault="00B72832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2F273C" w:rsidRPr="0094323D" w:rsidRDefault="00B72832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2F273C" w:rsidRPr="0094323D" w:rsidRDefault="00B7283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:rsidR="002F273C" w:rsidRPr="0094323D" w:rsidRDefault="00B72832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</w:t>
      </w:r>
      <w:proofErr w:type="gramStart"/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>моделирование</w:t>
      </w:r>
      <w:proofErr w:type="gramEnd"/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:rsidR="002F273C" w:rsidRPr="0094323D" w:rsidRDefault="002F273C">
      <w:pPr>
        <w:rPr>
          <w:lang w:val="ru-RU"/>
        </w:rPr>
        <w:sectPr w:rsidR="002F273C" w:rsidRPr="0094323D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F273C" w:rsidRPr="0094323D" w:rsidRDefault="002F273C">
      <w:pPr>
        <w:autoSpaceDE w:val="0"/>
        <w:autoSpaceDN w:val="0"/>
        <w:spacing w:after="66" w:line="220" w:lineRule="exact"/>
        <w:rPr>
          <w:lang w:val="ru-RU"/>
        </w:rPr>
      </w:pPr>
    </w:p>
    <w:p w:rsidR="002F273C" w:rsidRPr="0094323D" w:rsidRDefault="00B72832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2F273C" w:rsidRPr="0094323D" w:rsidRDefault="00B72832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9432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2F273C" w:rsidRPr="0094323D" w:rsidRDefault="002F273C">
      <w:pPr>
        <w:rPr>
          <w:lang w:val="ru-RU"/>
        </w:rPr>
        <w:sectPr w:rsidR="002F273C" w:rsidRPr="0094323D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2F273C" w:rsidRPr="0094323D" w:rsidRDefault="002F273C">
      <w:pPr>
        <w:autoSpaceDE w:val="0"/>
        <w:autoSpaceDN w:val="0"/>
        <w:spacing w:after="78" w:line="220" w:lineRule="exact"/>
        <w:rPr>
          <w:lang w:val="ru-RU"/>
        </w:rPr>
      </w:pPr>
    </w:p>
    <w:p w:rsidR="002F273C" w:rsidRPr="0094323D" w:rsidRDefault="00B72832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«ТЕХНОЛОГИЯ</w:t>
      </w:r>
      <w:proofErr w:type="gramStart"/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>»Н</w:t>
      </w:r>
      <w:proofErr w:type="gramEnd"/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 УРОВНЕ НАЧАЛЬНОГО ОБЩЕГО ОБРАЗОВАНИЯ 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94323D">
        <w:rPr>
          <w:lang w:val="ru-RU"/>
        </w:rPr>
        <w:tab/>
      </w:r>
      <w:proofErr w:type="gramStart"/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сосуществования рукотворного мира с миром природы;</w:t>
      </w:r>
      <w:proofErr w:type="gram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сохранению окружающей среды;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природных объектов, образцов мировой и отечественной художественной культуры;</w:t>
      </w:r>
      <w:proofErr w:type="gram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proofErr w:type="gram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</w:t>
      </w:r>
      <w:proofErr w:type="gram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проявление толерантности и доброжелательности.</w:t>
      </w:r>
    </w:p>
    <w:p w:rsidR="002F273C" w:rsidRPr="0094323D" w:rsidRDefault="00B72832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proofErr w:type="gramStart"/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94323D">
        <w:rPr>
          <w:lang w:val="ru-RU"/>
        </w:rPr>
        <w:tab/>
      </w:r>
      <w:proofErr w:type="gramStart"/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  <w:proofErr w:type="gram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2F273C" w:rsidRPr="0094323D" w:rsidRDefault="002F273C">
      <w:pPr>
        <w:rPr>
          <w:lang w:val="ru-RU"/>
        </w:rPr>
        <w:sectPr w:rsidR="002F273C" w:rsidRPr="0094323D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F273C" w:rsidRPr="0094323D" w:rsidRDefault="002F273C">
      <w:pPr>
        <w:autoSpaceDE w:val="0"/>
        <w:autoSpaceDN w:val="0"/>
        <w:spacing w:after="66" w:line="220" w:lineRule="exact"/>
        <w:rPr>
          <w:lang w:val="ru-RU"/>
        </w:rPr>
      </w:pPr>
    </w:p>
    <w:p w:rsidR="002F273C" w:rsidRPr="0094323D" w:rsidRDefault="00B72832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94323D">
        <w:rPr>
          <w:lang w:val="ru-RU"/>
        </w:rPr>
        <w:tab/>
      </w:r>
      <w:proofErr w:type="gramStart"/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  <w:proofErr w:type="gram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94323D">
        <w:rPr>
          <w:lang w:val="ru-RU"/>
        </w:rPr>
        <w:tab/>
      </w:r>
      <w:proofErr w:type="gramStart"/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выполнять действия контроля и оценки;</w:t>
      </w:r>
      <w:proofErr w:type="gram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вносить необходимые коррективы в действие после его завершения на основе его оценки и учёта характера сделанных ошибок;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</w:t>
      </w:r>
      <w:proofErr w:type="gram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волевую</w:t>
      </w:r>
      <w:proofErr w:type="gram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2F273C" w:rsidRPr="0094323D" w:rsidRDefault="00B7283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2F273C" w:rsidRPr="0094323D" w:rsidRDefault="00B72832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94323D">
        <w:rPr>
          <w:lang w:val="ru-RU"/>
        </w:rPr>
        <w:tab/>
      </w:r>
      <w:proofErr w:type="gram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материала;</w:t>
      </w:r>
      <w:proofErr w:type="gram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экономия материала при разметке);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  <w:proofErr w:type="gramEnd"/>
    </w:p>
    <w:p w:rsidR="002F273C" w:rsidRPr="0094323D" w:rsidRDefault="002F273C">
      <w:pPr>
        <w:rPr>
          <w:lang w:val="ru-RU"/>
        </w:rPr>
        <w:sectPr w:rsidR="002F273C" w:rsidRPr="0094323D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2F273C" w:rsidRPr="0094323D" w:rsidRDefault="002F273C">
      <w:pPr>
        <w:autoSpaceDE w:val="0"/>
        <w:autoSpaceDN w:val="0"/>
        <w:spacing w:after="78" w:line="220" w:lineRule="exact"/>
        <w:rPr>
          <w:lang w:val="ru-RU"/>
        </w:rPr>
      </w:pPr>
    </w:p>
    <w:p w:rsidR="002F273C" w:rsidRPr="0094323D" w:rsidRDefault="00B72832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«деталь изделия», «образец», «заготовка», «</w:t>
      </w:r>
      <w:proofErr w:type="spell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материал»</w:t>
      </w:r>
      <w:proofErr w:type="gram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инструмент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», «</w:t>
      </w:r>
      <w:proofErr w:type="spell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приспособ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», «конструирование», «аппликация»;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</w:t>
      </w:r>
      <w:proofErr w:type="gram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гигиены труда;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</w:t>
      </w:r>
      <w:proofErr w:type="gram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proofErr w:type="gram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  <w:proofErr w:type="gram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</w:t>
      </w:r>
      <w:proofErr w:type="gram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придавать форму деталям и изделию сгибанием, складыванием, вытягиванием, отрыванием, </w:t>
      </w:r>
      <w:proofErr w:type="spell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  <w:proofErr w:type="gram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94323D">
        <w:rPr>
          <w:lang w:val="ru-RU"/>
        </w:rPr>
        <w:br/>
      </w:r>
      <w:r w:rsidRPr="0094323D">
        <w:rPr>
          <w:lang w:val="ru-RU"/>
        </w:rPr>
        <w:tab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:rsidR="002F273C" w:rsidRPr="0094323D" w:rsidRDefault="002F273C">
      <w:pPr>
        <w:rPr>
          <w:lang w:val="ru-RU"/>
        </w:rPr>
        <w:sectPr w:rsidR="002F273C" w:rsidRPr="0094323D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2F273C" w:rsidRPr="0094323D" w:rsidRDefault="002F273C">
      <w:pPr>
        <w:autoSpaceDE w:val="0"/>
        <w:autoSpaceDN w:val="0"/>
        <w:spacing w:after="64" w:line="220" w:lineRule="exact"/>
        <w:rPr>
          <w:lang w:val="ru-RU"/>
        </w:rPr>
      </w:pPr>
    </w:p>
    <w:p w:rsidR="002F273C" w:rsidRDefault="00B7283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46"/>
        <w:gridCol w:w="528"/>
        <w:gridCol w:w="1106"/>
        <w:gridCol w:w="1140"/>
        <w:gridCol w:w="864"/>
        <w:gridCol w:w="4516"/>
        <w:gridCol w:w="1080"/>
        <w:gridCol w:w="2054"/>
      </w:tblGrid>
      <w:tr w:rsidR="002F273C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2F273C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3C" w:rsidRDefault="002F273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3C" w:rsidRDefault="002F273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3C" w:rsidRDefault="002F273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3C" w:rsidRDefault="002F273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3C" w:rsidRDefault="002F273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3C" w:rsidRDefault="002F273C"/>
        </w:tc>
      </w:tr>
      <w:tr w:rsidR="002F273C" w:rsidRPr="00FA6CE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2F273C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80" w:after="0" w:line="245" w:lineRule="auto"/>
              <w:ind w:left="72" w:right="43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07.09.2021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80" w:after="0" w:line="245" w:lineRule="auto"/>
              <w:ind w:left="72" w:right="43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правила безопасности при работе инструментами и приспособлениями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80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14.09.2021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возможности использования изучаемых инструментов и приспособлений людьми разных профессий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21.09.2021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в зависимости от вида работы.</w:t>
            </w:r>
          </w:p>
          <w:p w:rsidR="002F273C" w:rsidRPr="0094323D" w:rsidRDefault="00B72832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на рабочем месте материалы и </w:t>
            </w:r>
            <w:r w:rsidRPr="0094323D">
              <w:rPr>
                <w:lang w:val="ru-RU"/>
              </w:rPr>
              <w:br/>
            </w: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инструменты; поддерживать порядок во время работы; убирать рабочее место по окончании работы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7" w:lineRule="auto"/>
              <w:ind w:left="72"/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 родных и знакомых. Профессии, </w:t>
            </w:r>
            <w:r w:rsidRPr="0094323D">
              <w:rPr>
                <w:lang w:val="ru-RU"/>
              </w:rPr>
              <w:br/>
            </w: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связанные с изучаемыми материалами и </w:t>
            </w:r>
            <w:r w:rsidRPr="0094323D">
              <w:rPr>
                <w:lang w:val="ru-RU"/>
              </w:rPr>
              <w:br/>
            </w: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производствами.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28.09.2021 05.10.2021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профессиями, связанными с изучаемыми материалами и производствами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12.10.2021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350"/>
        </w:trPr>
        <w:tc>
          <w:tcPr>
            <w:tcW w:w="421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760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2F273C"/>
        </w:tc>
      </w:tr>
      <w:tr w:rsidR="002F273C" w:rsidRPr="00FA6CE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2F273C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</w:t>
            </w:r>
            <w:r w:rsidRPr="0094323D">
              <w:rPr>
                <w:lang w:val="ru-RU"/>
              </w:rPr>
              <w:br/>
            </w: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обрабатываемых 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при изготовлении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19.10.2021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</w:t>
            </w:r>
            <w:r w:rsidRPr="0094323D">
              <w:rPr>
                <w:lang w:val="ru-RU"/>
              </w:rPr>
              <w:br/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обучающихся</w:t>
            </w:r>
            <w:proofErr w:type="gramEnd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 процессе выполнения изделия контролировать и при необходимости восстанавливать порядок на рабочем месте; убирать рабочее место.;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ручной обработки материалов: разметка деталей, </w:t>
            </w:r>
            <w:r w:rsidRPr="0094323D">
              <w:rPr>
                <w:lang w:val="ru-RU"/>
              </w:rPr>
              <w:br/>
            </w: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2F273C"/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2F27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2F273C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2F273C"/>
        </w:tc>
      </w:tr>
      <w:tr w:rsidR="002F273C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шаблону, по линейке (как  направляющему </w:t>
            </w:r>
            <w:r w:rsidRPr="0094323D">
              <w:rPr>
                <w:lang w:val="ru-RU"/>
              </w:rPr>
              <w:br/>
            </w: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инструменту без откладывания размеров) с </w:t>
            </w:r>
            <w:r w:rsidRPr="0094323D">
              <w:rPr>
                <w:lang w:val="ru-RU"/>
              </w:rPr>
              <w:br/>
            </w: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опорой на рисунки, 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02.11.2021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безопасной и аккуратной работы ножницами, клеем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09.11.2021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</w:tbl>
    <w:p w:rsidR="002F273C" w:rsidRDefault="002F273C">
      <w:pPr>
        <w:autoSpaceDE w:val="0"/>
        <w:autoSpaceDN w:val="0"/>
        <w:spacing w:after="0" w:line="14" w:lineRule="exact"/>
      </w:pPr>
    </w:p>
    <w:p w:rsidR="002F273C" w:rsidRDefault="002F273C">
      <w:pPr>
        <w:sectPr w:rsidR="002F273C">
          <w:pgSz w:w="16840" w:h="11900"/>
          <w:pgMar w:top="282" w:right="640" w:bottom="4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F273C" w:rsidRDefault="002F273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46"/>
        <w:gridCol w:w="528"/>
        <w:gridCol w:w="1106"/>
        <w:gridCol w:w="1140"/>
        <w:gridCol w:w="864"/>
        <w:gridCol w:w="4516"/>
        <w:gridCol w:w="1080"/>
        <w:gridCol w:w="2054"/>
      </w:tblGrid>
      <w:tr w:rsidR="002F273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2F273C"/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2F27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2F273C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2F273C"/>
        </w:tc>
      </w:tr>
      <w:tr w:rsidR="002F273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изделии: с </w:t>
            </w:r>
            <w:r w:rsidRPr="0094323D">
              <w:rPr>
                <w:lang w:val="ru-RU"/>
              </w:rPr>
              <w:br/>
            </w: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помощью пластилина, клея, скручивание, </w:t>
            </w:r>
            <w:r w:rsidRPr="0094323D">
              <w:rPr>
                <w:lang w:val="ru-RU"/>
              </w:rPr>
              <w:br/>
            </w: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сшивание и 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 с клеем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16.11.2021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Планировать свою деятельность с опорой на предложенный план в учебнике, рабочей тетради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23.11.2021</w:t>
            </w:r>
          </w:p>
        </w:tc>
        <w:tc>
          <w:tcPr>
            <w:tcW w:w="45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общее представление о конструкции изделия; детали и части изделия, их взаимное расположение в общей конструкции.</w:t>
            </w:r>
          </w:p>
          <w:p w:rsidR="002F273C" w:rsidRDefault="00B72832">
            <w:pPr>
              <w:autoSpaceDE w:val="0"/>
              <w:autoSpaceDN w:val="0"/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соответствующих инструментов и </w:t>
            </w:r>
            <w:r w:rsidRPr="0094323D">
              <w:rPr>
                <w:lang w:val="ru-RU"/>
              </w:rPr>
              <w:br/>
            </w: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способов обработки материалов в 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2F273C"/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2F27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2F273C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2F273C"/>
        </w:tc>
      </w:tr>
      <w:tr w:rsidR="002F273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</w:t>
            </w:r>
            <w:r w:rsidRPr="0094323D">
              <w:rPr>
                <w:lang w:val="ru-RU"/>
              </w:rPr>
              <w:br/>
            </w: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складывание, </w:t>
            </w:r>
            <w:proofErr w:type="spellStart"/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обрывание, 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30.11.2021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общее представление о конструкции изделия; детали и части изделия, их взаимное расположение в общей конструкции.</w:t>
            </w:r>
          </w:p>
          <w:p w:rsidR="002F273C" w:rsidRDefault="00B7283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07.12.2021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технику безопасной работы инструментами и приспособлениями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14.12.2021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45" w:lineRule="auto"/>
              <w:ind w:right="576"/>
              <w:jc w:val="center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называть свойства пластилина (или других используемых пластических масс): цвет, пластичность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изготовления изделий доступной по сложности формы из них: разметка на глаз, </w:t>
            </w:r>
            <w:r w:rsidRPr="0094323D">
              <w:rPr>
                <w:lang w:val="ru-RU"/>
              </w:rPr>
              <w:br/>
            </w: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отделение части (стекой, отрыванием), придание формы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21.12.2021</w:t>
            </w:r>
          </w:p>
        </w:tc>
        <w:tc>
          <w:tcPr>
            <w:tcW w:w="45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анализировать образцы, варианты выполнения изделий, природные формы — прообразы изготавливаемых изделий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proofErr w:type="gramStart"/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природных материалов (плоские — листья и объёмные — орехи, шишки, семена, ветки)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28.12.2021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природный материал в соответствии с выполняемым изделием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работы с природными 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природный материал в соответствии с выполняемым изделием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виды ниток (швейные, мулине), их назначение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виды ниток (швейные, мулине), их назначение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строение (переплетение нитей) и общие свойства нескольких видов тканей (</w:t>
            </w:r>
            <w:proofErr w:type="spell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сминаемость</w:t>
            </w:r>
            <w:proofErr w:type="spellEnd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прочность), сравнивать виды тканей между собой и с бумагой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строение (переплетение нитей) и общие свойства нескольких видов тканей (</w:t>
            </w:r>
            <w:proofErr w:type="spell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сминаемость</w:t>
            </w:r>
            <w:proofErr w:type="spellEnd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прочность), сравнивать виды тканей между собой и с бумагой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348"/>
        </w:trPr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2F273C"/>
        </w:tc>
      </w:tr>
      <w:tr w:rsidR="002F273C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</w:tbl>
    <w:p w:rsidR="002F273C" w:rsidRDefault="002F273C">
      <w:pPr>
        <w:autoSpaceDE w:val="0"/>
        <w:autoSpaceDN w:val="0"/>
        <w:spacing w:after="0" w:line="14" w:lineRule="exact"/>
      </w:pPr>
    </w:p>
    <w:p w:rsidR="002F273C" w:rsidRDefault="002F273C">
      <w:pPr>
        <w:sectPr w:rsidR="002F273C">
          <w:pgSz w:w="16840" w:h="11900"/>
          <w:pgMar w:top="284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F273C" w:rsidRDefault="002F273C">
      <w:pPr>
        <w:autoSpaceDE w:val="0"/>
        <w:autoSpaceDN w:val="0"/>
        <w:spacing w:after="0" w:line="11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5502"/>
      </w:tblGrid>
      <w:tr w:rsidR="002F273C">
        <w:trPr>
          <w:trHeight w:hRule="exact" w:val="348"/>
        </w:trPr>
        <w:tc>
          <w:tcPr>
            <w:tcW w:w="1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2F273C"/>
        </w:tc>
      </w:tr>
    </w:tbl>
    <w:p w:rsidR="002F273C" w:rsidRDefault="002F273C">
      <w:pPr>
        <w:autoSpaceDE w:val="0"/>
        <w:autoSpaceDN w:val="0"/>
        <w:spacing w:after="0" w:line="336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46"/>
        <w:gridCol w:w="528"/>
        <w:gridCol w:w="1106"/>
        <w:gridCol w:w="1140"/>
        <w:gridCol w:w="864"/>
        <w:gridCol w:w="4516"/>
        <w:gridCol w:w="1080"/>
        <w:gridCol w:w="2054"/>
      </w:tblGrid>
      <w:tr w:rsidR="002F273C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22.02.2022 01.03.2022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</w:t>
            </w:r>
            <w:r w:rsidRPr="0094323D">
              <w:rPr>
                <w:lang w:val="ru-RU"/>
              </w:rPr>
              <w:br/>
            </w: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конструкции; 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конструкции изделия; детали и части изделия, их взаимное </w:t>
            </w:r>
            <w:r w:rsidRPr="0094323D">
              <w:rPr>
                <w:lang w:val="ru-RU"/>
              </w:rPr>
              <w:br/>
            </w: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</w:t>
            </w:r>
            <w:r w:rsidRPr="0094323D">
              <w:rPr>
                <w:lang w:val="ru-RU"/>
              </w:rPr>
              <w:br/>
            </w: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15.03.2022 22.03.2022</w:t>
            </w:r>
          </w:p>
        </w:tc>
        <w:tc>
          <w:tcPr>
            <w:tcW w:w="45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12.04.2022 19.04.2022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94323D">
              <w:rPr>
                <w:lang w:val="ru-RU"/>
              </w:rPr>
              <w:br/>
            </w: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7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10.05.2022 17.05.2022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выполняемого действия и </w:t>
            </w:r>
            <w:r w:rsidRPr="0094323D">
              <w:rPr>
                <w:lang w:val="ru-RU"/>
              </w:rPr>
              <w:br/>
            </w: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результата. Элементарное прогнозирование порядка действий в зависимости от </w:t>
            </w:r>
            <w:r w:rsidRPr="0094323D">
              <w:rPr>
                <w:lang w:val="ru-RU"/>
              </w:rPr>
              <w:br/>
            </w: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24.05.2022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94323D">
              <w:rPr>
                <w:lang w:val="ru-RU"/>
              </w:rPr>
              <w:br/>
            </w: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348"/>
        </w:trPr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2F273C"/>
        </w:tc>
      </w:tr>
      <w:tr w:rsidR="002F273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2F273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26.04.2022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готовые материалы, представленные учителем на информационных носителях</w:t>
            </w:r>
            <w:proofErr w:type="gramStart"/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2F273C">
        <w:trPr>
          <w:trHeight w:hRule="exact" w:val="348"/>
        </w:trPr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2F273C"/>
        </w:tc>
      </w:tr>
      <w:tr w:rsidR="002F273C">
        <w:trPr>
          <w:trHeight w:hRule="exact" w:val="328"/>
        </w:trPr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Pr="0094323D" w:rsidRDefault="00B7283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432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B7283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73C" w:rsidRDefault="002F273C"/>
        </w:tc>
      </w:tr>
    </w:tbl>
    <w:p w:rsidR="002F273C" w:rsidRDefault="002F273C">
      <w:pPr>
        <w:autoSpaceDE w:val="0"/>
        <w:autoSpaceDN w:val="0"/>
        <w:spacing w:after="0" w:line="14" w:lineRule="exact"/>
      </w:pPr>
    </w:p>
    <w:p w:rsidR="002F273C" w:rsidRDefault="002F273C">
      <w:pPr>
        <w:autoSpaceDE w:val="0"/>
        <w:autoSpaceDN w:val="0"/>
        <w:spacing w:after="0" w:line="14" w:lineRule="exact"/>
      </w:pPr>
    </w:p>
    <w:p w:rsidR="002F273C" w:rsidRDefault="002F273C">
      <w:pPr>
        <w:sectPr w:rsidR="002F273C">
          <w:pgSz w:w="16840" w:h="11900"/>
          <w:pgMar w:top="112" w:right="640" w:bottom="12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F273C" w:rsidRDefault="002F273C">
      <w:pPr>
        <w:autoSpaceDE w:val="0"/>
        <w:autoSpaceDN w:val="0"/>
        <w:spacing w:after="78" w:line="220" w:lineRule="exact"/>
      </w:pPr>
    </w:p>
    <w:p w:rsidR="002F273C" w:rsidRDefault="00B7283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2F273C" w:rsidRDefault="00B7283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2F273C" w:rsidRPr="0094323D" w:rsidRDefault="00B72832" w:rsidP="0094323D">
      <w:pPr>
        <w:autoSpaceDE w:val="0"/>
        <w:autoSpaceDN w:val="0"/>
        <w:spacing w:before="166" w:after="0" w:line="271" w:lineRule="auto"/>
        <w:ind w:right="1152"/>
        <w:rPr>
          <w:lang w:val="ru-RU"/>
        </w:rPr>
      </w:pP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Технология, 1 класс/</w:t>
      </w:r>
      <w:proofErr w:type="spell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Роговцева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Н.И., Богданова Н.В., </w:t>
      </w:r>
      <w:proofErr w:type="spell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Фрейтаг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И.П., Акционерное </w:t>
      </w:r>
      <w:proofErr w:type="spell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общество</w:t>
      </w:r>
      <w:proofErr w:type="gramStart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94323D">
        <w:rPr>
          <w:lang w:val="ru-RU"/>
        </w:rPr>
        <w:br/>
      </w:r>
    </w:p>
    <w:p w:rsidR="002F273C" w:rsidRPr="0094323D" w:rsidRDefault="00B72832">
      <w:pPr>
        <w:autoSpaceDE w:val="0"/>
        <w:autoSpaceDN w:val="0"/>
        <w:spacing w:before="262" w:after="0" w:line="230" w:lineRule="auto"/>
        <w:rPr>
          <w:lang w:val="ru-RU"/>
        </w:rPr>
      </w:pP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F273C" w:rsidRPr="0094323D" w:rsidRDefault="00B72832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/8/1/</w:t>
      </w:r>
    </w:p>
    <w:p w:rsidR="002F273C" w:rsidRPr="0094323D" w:rsidRDefault="002F273C">
      <w:pPr>
        <w:rPr>
          <w:lang w:val="ru-RU"/>
        </w:rPr>
        <w:sectPr w:rsidR="002F273C" w:rsidRPr="0094323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F273C" w:rsidRPr="0094323D" w:rsidRDefault="002F273C">
      <w:pPr>
        <w:autoSpaceDE w:val="0"/>
        <w:autoSpaceDN w:val="0"/>
        <w:spacing w:after="78" w:line="220" w:lineRule="exact"/>
        <w:rPr>
          <w:lang w:val="ru-RU"/>
        </w:rPr>
      </w:pPr>
    </w:p>
    <w:p w:rsidR="002F273C" w:rsidRPr="0094323D" w:rsidRDefault="00B72832">
      <w:pPr>
        <w:autoSpaceDE w:val="0"/>
        <w:autoSpaceDN w:val="0"/>
        <w:spacing w:after="0" w:line="230" w:lineRule="auto"/>
        <w:rPr>
          <w:lang w:val="ru-RU"/>
        </w:rPr>
      </w:pP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2F273C" w:rsidRPr="0094323D" w:rsidRDefault="00B72832">
      <w:pPr>
        <w:autoSpaceDE w:val="0"/>
        <w:autoSpaceDN w:val="0"/>
        <w:spacing w:before="346" w:after="0" w:line="302" w:lineRule="auto"/>
        <w:ind w:right="6192"/>
        <w:rPr>
          <w:lang w:val="ru-RU"/>
        </w:rPr>
      </w:pP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>бумага, текстиль, пластилин, картон и т.д.</w:t>
      </w:r>
    </w:p>
    <w:p w:rsidR="002F273C" w:rsidRPr="0094323D" w:rsidRDefault="00B72832" w:rsidP="0094323D">
      <w:pPr>
        <w:autoSpaceDE w:val="0"/>
        <w:autoSpaceDN w:val="0"/>
        <w:spacing w:before="262" w:after="0" w:line="300" w:lineRule="auto"/>
        <w:ind w:right="720"/>
        <w:rPr>
          <w:lang w:val="ru-RU"/>
        </w:rPr>
        <w:sectPr w:rsidR="002F273C" w:rsidRPr="0094323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9432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94323D">
        <w:rPr>
          <w:lang w:val="ru-RU"/>
        </w:rPr>
        <w:br/>
      </w:r>
      <w:r w:rsidRPr="0094323D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Мультимедийный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проектор</w:t>
      </w:r>
      <w:proofErr w:type="spellEnd"/>
    </w:p>
    <w:p w:rsidR="00B72832" w:rsidRPr="0094323D" w:rsidRDefault="00B72832">
      <w:pPr>
        <w:rPr>
          <w:lang w:val="ru-RU"/>
        </w:rPr>
      </w:pPr>
    </w:p>
    <w:sectPr w:rsidR="00B72832" w:rsidRPr="0094323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F273C"/>
    <w:rsid w:val="00326F90"/>
    <w:rsid w:val="0094323D"/>
    <w:rsid w:val="00AA1D8D"/>
    <w:rsid w:val="00B47730"/>
    <w:rsid w:val="00B72832"/>
    <w:rsid w:val="00CB0664"/>
    <w:rsid w:val="00E05A82"/>
    <w:rsid w:val="00FA6CE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ADE493-6AE9-402C-9889-F1FA075A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4929</Words>
  <Characters>28099</Characters>
  <Application>Microsoft Office Word</Application>
  <DocSecurity>0</DocSecurity>
  <Lines>234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32963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Лариса</cp:lastModifiedBy>
  <cp:revision>6</cp:revision>
  <dcterms:created xsi:type="dcterms:W3CDTF">2022-03-26T18:56:00Z</dcterms:created>
  <dcterms:modified xsi:type="dcterms:W3CDTF">2022-03-28T08:34:00Z</dcterms:modified>
</cp:coreProperties>
</file>