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A8" w:rsidRPr="000D7EA0" w:rsidRDefault="004B7FA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B7FA8" w:rsidRPr="000D7EA0" w:rsidRDefault="00D3530B">
      <w:pPr>
        <w:autoSpaceDE w:val="0"/>
        <w:autoSpaceDN w:val="0"/>
        <w:spacing w:after="0" w:line="230" w:lineRule="auto"/>
        <w:ind w:left="1494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МИНИСТЕРСТВО ПРОСВЕЩЕНИЯ РОССИЙСКОЙ ФЕДЕРАЦИИ</w:t>
      </w:r>
    </w:p>
    <w:p w:rsidR="004B7FA8" w:rsidRPr="000D7EA0" w:rsidRDefault="00D3530B">
      <w:pPr>
        <w:autoSpaceDE w:val="0"/>
        <w:autoSpaceDN w:val="0"/>
        <w:spacing w:before="670" w:after="0" w:line="230" w:lineRule="auto"/>
        <w:ind w:left="1512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Министерство образования и науки Республики Северная Осетия-Алания</w:t>
      </w:r>
    </w:p>
    <w:p w:rsidR="004B7FA8" w:rsidRPr="000D7EA0" w:rsidRDefault="00D3530B">
      <w:pPr>
        <w:tabs>
          <w:tab w:val="left" w:pos="4532"/>
        </w:tabs>
        <w:autoSpaceDE w:val="0"/>
        <w:autoSpaceDN w:val="0"/>
        <w:spacing w:before="670" w:after="2096" w:line="262" w:lineRule="auto"/>
        <w:ind w:left="444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Государственное образовательное учреждение санаторная школа-интернат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им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.г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енерал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-майора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М.С.Бароева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4B7FA8" w:rsidRPr="000D7EA0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48" w:after="0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48" w:after="0" w:line="230" w:lineRule="auto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48" w:after="0" w:line="230" w:lineRule="auto"/>
              <w:ind w:left="21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УТВЕРЖДАЮ</w:t>
            </w:r>
          </w:p>
        </w:tc>
      </w:tr>
      <w:tr w:rsidR="004B7FA8" w:rsidRPr="000D7EA0">
        <w:trPr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методическим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объединением</w:t>
            </w:r>
            <w:proofErr w:type="spellEnd"/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after="0" w:line="230" w:lineRule="auto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Заместитель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директора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по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 xml:space="preserve">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after="0" w:line="230" w:lineRule="auto"/>
              <w:ind w:left="2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Директор</w:t>
            </w:r>
            <w:proofErr w:type="spellEnd"/>
          </w:p>
        </w:tc>
      </w:tr>
      <w:tr w:rsidR="004B7FA8" w:rsidRPr="000D7EA0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учителей</w:t>
            </w:r>
            <w:proofErr w:type="spellEnd"/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198" w:after="0" w:line="230" w:lineRule="auto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_____________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_(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Дзгоева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 xml:space="preserve"> Э.Ш. )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198" w:after="0" w:line="230" w:lineRule="auto"/>
              <w:ind w:left="21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_____________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_(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Цгоева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 xml:space="preserve"> С.А. )</w:t>
            </w:r>
          </w:p>
        </w:tc>
      </w:tr>
      <w:tr w:rsidR="004B7FA8" w:rsidRPr="000D7EA0">
        <w:trPr>
          <w:trHeight w:hRule="exact" w:val="116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2" w:after="0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________________________________</w:t>
            </w:r>
          </w:p>
        </w:tc>
        <w:tc>
          <w:tcPr>
            <w:tcW w:w="3429" w:type="dxa"/>
            <w:vMerge/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vMerge/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FA8" w:rsidRPr="000D7EA0">
        <w:trPr>
          <w:trHeight w:hRule="exact" w:val="304"/>
        </w:trPr>
        <w:tc>
          <w:tcPr>
            <w:tcW w:w="3429" w:type="dxa"/>
            <w:vMerge/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Протокол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 xml:space="preserve">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Приказ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 xml:space="preserve"> №_____________________</w:t>
            </w:r>
          </w:p>
        </w:tc>
      </w:tr>
      <w:tr w:rsidR="004B7FA8" w:rsidRPr="000D7EA0">
        <w:trPr>
          <w:trHeight w:hRule="exact" w:val="3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________________________________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194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от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 xml:space="preserve"> "____" ______________  20___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194" w:after="0" w:line="230" w:lineRule="auto"/>
              <w:ind w:left="2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от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 xml:space="preserve"> "____" ______________  20___ г.</w:t>
            </w:r>
          </w:p>
        </w:tc>
      </w:tr>
      <w:tr w:rsidR="004B7FA8" w:rsidRPr="000D7EA0">
        <w:trPr>
          <w:trHeight w:hRule="exact" w:val="38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Руководитель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 xml:space="preserve"> МО</w:t>
            </w:r>
          </w:p>
        </w:tc>
        <w:tc>
          <w:tcPr>
            <w:tcW w:w="3429" w:type="dxa"/>
            <w:vMerge/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vMerge/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7FA8" w:rsidRPr="000D7EA0" w:rsidRDefault="00D3530B">
      <w:pPr>
        <w:autoSpaceDE w:val="0"/>
        <w:autoSpaceDN w:val="0"/>
        <w:spacing w:before="122" w:after="0" w:line="230" w:lineRule="auto"/>
        <w:rPr>
          <w:rFonts w:ascii="Times New Roman" w:hAnsi="Times New Roman" w:cs="Times New Roman"/>
          <w:sz w:val="18"/>
          <w:szCs w:val="18"/>
        </w:rPr>
      </w:pPr>
      <w:r w:rsidRPr="000D7EA0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_____________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_(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 xml:space="preserve">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Пучминова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 xml:space="preserve"> О.С. )</w:t>
      </w:r>
    </w:p>
    <w:p w:rsidR="004B7FA8" w:rsidRPr="000D7EA0" w:rsidRDefault="00D3530B">
      <w:pPr>
        <w:autoSpaceDE w:val="0"/>
        <w:autoSpaceDN w:val="0"/>
        <w:spacing w:before="182" w:after="0" w:line="23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D7EA0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Протокол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 xml:space="preserve"> №___________________</w:t>
      </w:r>
    </w:p>
    <w:p w:rsidR="004B7FA8" w:rsidRPr="000D7EA0" w:rsidRDefault="00D3530B">
      <w:pPr>
        <w:autoSpaceDE w:val="0"/>
        <w:autoSpaceDN w:val="0"/>
        <w:spacing w:before="182" w:after="0" w:line="23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0D7EA0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от</w:t>
      </w:r>
      <w:proofErr w:type="spellEnd"/>
      <w:proofErr w:type="gramEnd"/>
      <w:r w:rsidRPr="000D7EA0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 xml:space="preserve"> "____" ______________  20___ г.</w:t>
      </w:r>
    </w:p>
    <w:p w:rsidR="004B7FA8" w:rsidRPr="000D7EA0" w:rsidRDefault="00D3530B">
      <w:pPr>
        <w:autoSpaceDE w:val="0"/>
        <w:autoSpaceDN w:val="0"/>
        <w:spacing w:before="1038" w:after="0" w:line="262" w:lineRule="auto"/>
        <w:ind w:left="3744" w:right="3600"/>
        <w:jc w:val="center"/>
        <w:rPr>
          <w:rFonts w:ascii="Times New Roman" w:hAnsi="Times New Roman" w:cs="Times New Roman"/>
          <w:sz w:val="18"/>
          <w:szCs w:val="18"/>
        </w:rPr>
      </w:pP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РАБОЧАЯ ПРОГРАММА </w:t>
      </w:r>
      <w:r w:rsidRPr="000D7EA0">
        <w:rPr>
          <w:rFonts w:ascii="Times New Roman" w:hAnsi="Times New Roman" w:cs="Times New Roman"/>
          <w:sz w:val="18"/>
          <w:szCs w:val="18"/>
        </w:rPr>
        <w:br/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(ID 270020)</w:t>
      </w:r>
    </w:p>
    <w:p w:rsidR="004B7FA8" w:rsidRPr="000D7EA0" w:rsidRDefault="00D3530B">
      <w:pPr>
        <w:autoSpaceDE w:val="0"/>
        <w:autoSpaceDN w:val="0"/>
        <w:spacing w:before="166" w:after="0" w:line="262" w:lineRule="auto"/>
        <w:ind w:left="3456" w:right="3168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учебного предмета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«Иностранный язык (английский)»</w:t>
      </w:r>
    </w:p>
    <w:p w:rsidR="004B7FA8" w:rsidRPr="000D7EA0" w:rsidRDefault="00D3530B">
      <w:pPr>
        <w:autoSpaceDE w:val="0"/>
        <w:autoSpaceDN w:val="0"/>
        <w:spacing w:before="672" w:after="0" w:line="262" w:lineRule="auto"/>
        <w:ind w:left="3024" w:right="2592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для 5 класса основного общего образования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на 2022-2023  учебный год</w:t>
      </w:r>
    </w:p>
    <w:p w:rsidR="00F9106F" w:rsidRDefault="00D3530B" w:rsidP="00F9106F">
      <w:pPr>
        <w:autoSpaceDE w:val="0"/>
        <w:autoSpaceDN w:val="0"/>
        <w:spacing w:before="2110" w:after="0" w:line="262" w:lineRule="auto"/>
        <w:ind w:left="7478" w:hanging="156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Составитель: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Пучминова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Ольга Сергеевна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="00F9106F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учитель английского </w:t>
      </w:r>
      <w:proofErr w:type="spellStart"/>
      <w:r w:rsidR="00F9106F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яз</w:t>
      </w:r>
      <w:proofErr w:type="spellEnd"/>
    </w:p>
    <w:p w:rsidR="00F9106F" w:rsidRPr="00F9106F" w:rsidRDefault="00F9106F" w:rsidP="00F9106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F9106F" w:rsidRDefault="00F9106F" w:rsidP="00F9106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4B7FA8" w:rsidRPr="00F9106F" w:rsidRDefault="00F9106F" w:rsidP="00F9106F">
      <w:pPr>
        <w:autoSpaceDE w:val="0"/>
        <w:autoSpaceDN w:val="0"/>
        <w:spacing w:after="0" w:line="230" w:lineRule="auto"/>
        <w:ind w:right="3834"/>
        <w:rPr>
          <w:rFonts w:ascii="Times New Roman" w:hAnsi="Times New Roman" w:cs="Times New Roman"/>
          <w:sz w:val="18"/>
          <w:szCs w:val="18"/>
          <w:lang w:val="ru-RU"/>
        </w:rPr>
        <w:sectPr w:rsidR="004B7FA8" w:rsidRPr="00F9106F">
          <w:pgSz w:w="11900" w:h="16840"/>
          <w:pgMar w:top="298" w:right="874" w:bottom="1068" w:left="738" w:header="720" w:footer="720" w:gutter="0"/>
          <w:cols w:space="720" w:equalWidth="0">
            <w:col w:w="10288" w:space="0"/>
          </w:cols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Гизель 2021</w:t>
      </w:r>
    </w:p>
    <w:p w:rsidR="004B7FA8" w:rsidRPr="000D7EA0" w:rsidRDefault="004B7FA8">
      <w:pPr>
        <w:rPr>
          <w:rFonts w:ascii="Times New Roman" w:hAnsi="Times New Roman" w:cs="Times New Roman"/>
          <w:sz w:val="18"/>
          <w:szCs w:val="18"/>
          <w:lang w:val="ru-RU"/>
        </w:rPr>
        <w:sectPr w:rsidR="004B7FA8" w:rsidRPr="000D7EA0">
          <w:pgSz w:w="11900" w:h="16840"/>
          <w:pgMar w:top="83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4B7FA8" w:rsidRPr="000D7EA0" w:rsidRDefault="00F9106F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lastRenderedPageBreak/>
        <w:t xml:space="preserve">                                                                                     </w:t>
      </w:r>
      <w:r w:rsidR="00D3530B"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ПОЯСНИТЕЛЬНАЯ ЗАПИСКА</w:t>
      </w:r>
    </w:p>
    <w:p w:rsidR="004B7FA8" w:rsidRPr="000D7EA0" w:rsidRDefault="00D3530B">
      <w:pPr>
        <w:autoSpaceDE w:val="0"/>
        <w:autoSpaceDN w:val="0"/>
        <w:spacing w:before="346" w:after="0" w:line="286" w:lineRule="auto"/>
        <w:ind w:right="144" w:firstLine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Рабочая программа по английскому языку для обучающихся 5 классов составлена на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основе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«Т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ребований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представленных в Универсальном кодификаторе по иностранному (английскому) языку, а также на основе характеристики 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4B7FA8" w:rsidRPr="000D7EA0" w:rsidRDefault="00D3530B">
      <w:pPr>
        <w:autoSpaceDE w:val="0"/>
        <w:autoSpaceDN w:val="0"/>
        <w:spacing w:before="264" w:after="0" w:line="262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ОБЩАЯ ХАРАКТЕРИСТИКА УЧЕБНОГО ПРЕДМЕТА «ИНОСТРАННЫЙ (АНГЛИЙСКИЙ) ЯЗЫК »</w:t>
      </w:r>
    </w:p>
    <w:p w:rsidR="004B7FA8" w:rsidRPr="000D7EA0" w:rsidRDefault="00D3530B">
      <w:pPr>
        <w:autoSpaceDE w:val="0"/>
        <w:autoSpaceDN w:val="0"/>
        <w:spacing w:before="166" w:after="0" w:line="286" w:lineRule="auto"/>
        <w:ind w:right="288" w:firstLine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естественно-научных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4B7FA8" w:rsidRPr="000D7EA0" w:rsidRDefault="00D3530B">
      <w:pPr>
        <w:autoSpaceDE w:val="0"/>
        <w:autoSpaceDN w:val="0"/>
        <w:spacing w:before="190" w:after="0" w:line="281" w:lineRule="auto"/>
        <w:ind w:firstLine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4B7FA8" w:rsidRPr="000D7EA0" w:rsidRDefault="00D3530B">
      <w:pPr>
        <w:autoSpaceDE w:val="0"/>
        <w:autoSpaceDN w:val="0"/>
        <w:spacing w:before="70" w:after="0" w:line="281" w:lineRule="auto"/>
        <w:ind w:right="144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4B7FA8" w:rsidRPr="000D7EA0" w:rsidRDefault="00D3530B">
      <w:pPr>
        <w:autoSpaceDE w:val="0"/>
        <w:autoSpaceDN w:val="0"/>
        <w:spacing w:before="190" w:after="0" w:line="281" w:lineRule="auto"/>
        <w:ind w:right="288" w:firstLine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Возрастает значимость владения разными иностранными 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языками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постглобализации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4B7FA8" w:rsidRPr="000D7EA0" w:rsidRDefault="00D3530B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ЦЕЛИ ИЗУЧЕНИЯ УЧЕБНОГО ПРЕДМЕТА «ИНОСТРАННЫЙ (АНГЛИЙСКИЙ) ЯЗЫК»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ценностном, когнитивном и прагматическом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уровнях и, соответственно,</w:t>
      </w:r>
      <w:proofErr w:type="gramEnd"/>
    </w:p>
    <w:p w:rsidR="004B7FA8" w:rsidRPr="000D7EA0" w:rsidRDefault="004B7FA8">
      <w:pPr>
        <w:rPr>
          <w:rFonts w:ascii="Times New Roman" w:hAnsi="Times New Roman" w:cs="Times New Roman"/>
          <w:sz w:val="18"/>
          <w:szCs w:val="18"/>
          <w:lang w:val="ru-RU"/>
        </w:rPr>
        <w:sectPr w:rsidR="004B7FA8" w:rsidRPr="000D7EA0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B7FA8" w:rsidRPr="000D7EA0" w:rsidRDefault="00D3530B">
      <w:pPr>
        <w:autoSpaceDE w:val="0"/>
        <w:autoSpaceDN w:val="0"/>
        <w:spacing w:after="0" w:line="281" w:lineRule="auto"/>
        <w:ind w:right="432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lastRenderedPageBreak/>
        <w:t xml:space="preserve">воплощаются в личностных,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метапредметных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/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общеучебных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ств гр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ажданина, патриота; развития национального самосознания, стремления к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взаимопониманию между людьми разных стран.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На прагматическом уровне </w:t>
      </w:r>
      <w:r w:rsidRPr="000D7EA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ru-RU"/>
        </w:rPr>
        <w:t xml:space="preserve">целью иноязычного образования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—  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речевая компетенция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аудировании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, чтении, письме);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—  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языковая компетенция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— овладение новыми языковыми средствами (фонетическими,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орфографическими, лексическими, грамматическими) в соответствии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отобранными темами общения;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освоение знаний о языковых явлениях изучаемого языка, разных способах выражения мысли в родном и иностранном языках;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—  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социокультурная/межкультурная компетенция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proofErr w:type="gramEnd"/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—  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компенсаторная компетенция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— развитие умений выходить из положения в условиях дефицита языковых сре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дств пр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и получении и передаче информации.</w:t>
      </w:r>
    </w:p>
    <w:p w:rsidR="004B7FA8" w:rsidRPr="000D7EA0" w:rsidRDefault="00D3530B">
      <w:pPr>
        <w:autoSpaceDE w:val="0"/>
        <w:autoSpaceDN w:val="0"/>
        <w:spacing w:before="190" w:after="0"/>
        <w:ind w:right="720" w:firstLine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>ключевые универсальные учебные компетенции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4B7FA8" w:rsidRPr="000D7EA0" w:rsidRDefault="00D3530B">
      <w:pPr>
        <w:autoSpaceDE w:val="0"/>
        <w:autoSpaceDN w:val="0"/>
        <w:spacing w:before="190" w:after="0" w:line="283" w:lineRule="auto"/>
        <w:ind w:right="288" w:firstLine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иностранным языкам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признаются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компетентностный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, системно-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деятельностный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, 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межкультурный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4B7FA8" w:rsidRPr="000D7EA0" w:rsidRDefault="00D3530B">
      <w:pPr>
        <w:autoSpaceDE w:val="0"/>
        <w:autoSpaceDN w:val="0"/>
        <w:spacing w:before="264" w:after="0" w:line="262" w:lineRule="auto"/>
        <w:ind w:right="4176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МЕСТО УЧЕБНОГО ПРЕДМЕТА В УЧЕБНОМ ПЛАНЕ</w:t>
      </w:r>
      <w:proofErr w:type="gramStart"/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«И</w:t>
      </w:r>
      <w:proofErr w:type="gramEnd"/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НОСТРАННЫЙ (АНГЛИЙСКИЙ) ЯЗЫК»</w:t>
      </w:r>
    </w:p>
    <w:p w:rsidR="004B7FA8" w:rsidRPr="000D7EA0" w:rsidRDefault="00D3530B" w:rsidP="00F9106F">
      <w:pPr>
        <w:autoSpaceDE w:val="0"/>
        <w:autoSpaceDN w:val="0"/>
        <w:spacing w:before="166" w:after="0" w:line="271" w:lineRule="auto"/>
        <w:ind w:right="144" w:firstLine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учебных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часа, по 3 часа в неделю.</w:t>
      </w:r>
    </w:p>
    <w:p w:rsidR="004B7FA8" w:rsidRPr="000D7EA0" w:rsidRDefault="00D3530B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СОДЕРЖАНИЕ УЧЕБНОГО ПРЕДМЕТА 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КОММУНИКАТИВНЫЕ УМЕНИЯ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B7FA8" w:rsidRPr="000D7EA0" w:rsidRDefault="00D3530B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Моя семья. Мои друзья. Семейные праздники: день рождения, Новый год.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4B7FA8" w:rsidRPr="000D7EA0" w:rsidRDefault="00D3530B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Здоровый образ жизни: режим труда и отдыха, здоровое питание.</w:t>
      </w:r>
    </w:p>
    <w:p w:rsidR="004B7FA8" w:rsidRPr="000D7EA0" w:rsidRDefault="00D3530B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Покупки: одежда, обувь и продукты питания.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4B7FA8" w:rsidRPr="000D7EA0" w:rsidRDefault="00D3530B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Каникулы в различное время года. Виды отдыха.</w:t>
      </w:r>
    </w:p>
    <w:p w:rsidR="004B7FA8" w:rsidRPr="000D7EA0" w:rsidRDefault="00D3530B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Природа: дикие и домашние животные. Погода. Родной город/село. Транспорт.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Родная страна и страна/страны изучаемого языка. 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Выдающиеся люди родной страны и страны/стран изучаемого языка: писатели, поэты.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gramStart"/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Говорение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Развитие коммуникативных умений </w:t>
      </w:r>
      <w:r w:rsidRPr="000D7EA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ru-RU"/>
        </w:rPr>
        <w:t xml:space="preserve">диалогической речи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на базе умений, сформированных в начальной школе: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>диалог этикетного  характера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>диалог-побуждение к действию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: обращаться с просьбой, вежливо соглашаться/не соглашаться выполнить просьбу;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приглашать собеседника к совместной деятельности, вежливо 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соглашаться/не соглашаться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на предложение собеседника;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>диалог-расспрос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4B7FA8" w:rsidRPr="000D7EA0" w:rsidRDefault="00D3530B">
      <w:pPr>
        <w:autoSpaceDE w:val="0"/>
        <w:autoSpaceDN w:val="0"/>
        <w:spacing w:before="70" w:after="0"/>
        <w:ind w:right="288" w:firstLine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4B7FA8" w:rsidRPr="000D7EA0" w:rsidRDefault="00D3530B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Объём диалога — до 5 реплик со стороны каждого собеседника.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Развитие коммуникативных умений </w:t>
      </w:r>
      <w:r w:rsidRPr="000D7EA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ru-RU"/>
        </w:rPr>
        <w:t xml:space="preserve">монологической речи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на базе умений, сформированных в начальной школе: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—   описание (предмета, внешности и одежды человека), в том числе характеристика (черты характера реального человека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lastRenderedPageBreak/>
        <w:t>или литературного персонажа);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—   повествование/сообщение;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2) изложение (пересказ) основного содержания прочитанного текста;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3) краткое изложение результатов выполненной проектной работы.</w:t>
      </w:r>
    </w:p>
    <w:p w:rsidR="004B7FA8" w:rsidRPr="000D7EA0" w:rsidRDefault="00D3530B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4B7FA8" w:rsidRPr="000D7EA0" w:rsidRDefault="00D3530B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Объём монологического высказывания — 5-6 фраз.</w:t>
      </w:r>
    </w:p>
    <w:p w:rsidR="004B7FA8" w:rsidRPr="000D7EA0" w:rsidRDefault="004B7FA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4B7FA8" w:rsidRPr="000D7EA0" w:rsidRDefault="00D3530B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spellStart"/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Аудирование</w:t>
      </w:r>
      <w:proofErr w:type="spellEnd"/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Развитие коммуникативных умений </w:t>
      </w:r>
      <w:proofErr w:type="spellStart"/>
      <w:r w:rsidRPr="000D7EA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ru-RU"/>
        </w:rPr>
        <w:t>аудирования</w:t>
      </w:r>
      <w:proofErr w:type="spellEnd"/>
      <w:r w:rsidRPr="000D7EA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на базе умений, сформированных в начальной школе: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вербальная/невербальная реакция 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на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услышанное;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4B7FA8" w:rsidRPr="000D7EA0" w:rsidRDefault="00D3530B">
      <w:pPr>
        <w:autoSpaceDE w:val="0"/>
        <w:autoSpaceDN w:val="0"/>
        <w:spacing w:before="72" w:after="0" w:line="271" w:lineRule="auto"/>
        <w:ind w:right="864" w:firstLine="180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Аудирование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4B7FA8" w:rsidRPr="000D7EA0" w:rsidRDefault="00D3530B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Аудирование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с пониманием запрашиваемой информации предполагает умение выделять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Тексты для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аудирования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4B7FA8" w:rsidRPr="000D7EA0" w:rsidRDefault="00D3530B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Время звучания текста/текстов для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аудирования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— до 1 минуты.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Смысловое чтение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B7FA8" w:rsidRPr="000D7EA0" w:rsidRDefault="00D3530B">
      <w:pPr>
        <w:autoSpaceDE w:val="0"/>
        <w:autoSpaceDN w:val="0"/>
        <w:spacing w:before="70" w:after="0" w:line="271" w:lineRule="auto"/>
        <w:ind w:right="432" w:firstLine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несущественные для понимания основного содержания.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Чтение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несплошных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текстов (таблиц) и понимание представленной в них информации.</w:t>
      </w:r>
    </w:p>
    <w:p w:rsidR="004B7FA8" w:rsidRPr="000D7EA0" w:rsidRDefault="00D3530B">
      <w:pPr>
        <w:autoSpaceDE w:val="0"/>
        <w:autoSpaceDN w:val="0"/>
        <w:spacing w:before="72" w:after="0" w:line="271" w:lineRule="auto"/>
        <w:ind w:right="102" w:firstLine="18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несплошной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текст (таблица).</w:t>
      </w:r>
      <w:proofErr w:type="gramEnd"/>
    </w:p>
    <w:p w:rsidR="004B7FA8" w:rsidRPr="000D7EA0" w:rsidRDefault="00D3530B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Объём текста/текстов для чтения — 180-200 слов.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gramStart"/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Письменная речь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4B7FA8" w:rsidRPr="000D7EA0" w:rsidRDefault="004B7FA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4B7FA8" w:rsidRPr="000D7EA0" w:rsidRDefault="00D3530B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ЯЗЫКОВЫЕ ЗНАНИЯ И УМЕНИЯ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Фонетическая сторона речи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4B7FA8" w:rsidRPr="000D7EA0" w:rsidRDefault="00D3530B">
      <w:pPr>
        <w:autoSpaceDE w:val="0"/>
        <w:autoSpaceDN w:val="0"/>
        <w:spacing w:before="70" w:after="0" w:line="271" w:lineRule="auto"/>
        <w:ind w:right="864" w:firstLine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демонстрирующее понимание текста.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4B7FA8" w:rsidRPr="000D7EA0" w:rsidRDefault="00D3530B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Объём текста для чтения вслух — до 90 слов.</w:t>
      </w:r>
    </w:p>
    <w:p w:rsidR="004B7FA8" w:rsidRPr="000D7EA0" w:rsidRDefault="00D3530B">
      <w:pPr>
        <w:autoSpaceDE w:val="0"/>
        <w:autoSpaceDN w:val="0"/>
        <w:spacing w:before="190" w:after="0" w:line="262" w:lineRule="auto"/>
        <w:ind w:left="180" w:right="6192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Графика, орфография и пунктуация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Правильное написание изученных слов.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lastRenderedPageBreak/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Лексическая сторона речи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B7FA8" w:rsidRPr="000D7EA0" w:rsidRDefault="00D3530B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Основные способы словообразования: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аффиксация: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образование имён существительных при помощи суффиксов -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er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/-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or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(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teacher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/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visitor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), -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ist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(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scientist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,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tourist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), -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sion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/-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tion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(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dis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-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cussion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/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invitation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);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образование имён  прилагательных при помощи суффиксов -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ful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(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wonderful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), -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ian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/-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an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(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Russian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/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American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);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образование наречий при помощи суффикса -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ly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(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recently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);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un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 (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unhappy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,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unreality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,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unusually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).</w:t>
      </w:r>
      <w:proofErr w:type="gramEnd"/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Грамматическая сторона речи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B7FA8" w:rsidRPr="000D7EA0" w:rsidRDefault="00D3530B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Предложения с несколькими обстоятельствами, следующими в определённом порядке.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Вопросительные предложения (альтернативный и разделительный вопросы в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Present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/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Past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/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Future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Simple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Tense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).</w:t>
      </w:r>
    </w:p>
    <w:p w:rsidR="004B7FA8" w:rsidRPr="000D7EA0" w:rsidRDefault="00D3530B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Глаголы в </w:t>
      </w:r>
      <w:proofErr w:type="spellStart"/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видо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-временных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формах действительного залога в изъявительном наклонении в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Present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Perfect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Tense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в повествовательных (утвердительных и отрицательных) и вопросительных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предложениях.</w:t>
      </w:r>
    </w:p>
    <w:p w:rsidR="004B7FA8" w:rsidRPr="000D7EA0" w:rsidRDefault="00D3530B">
      <w:pPr>
        <w:autoSpaceDE w:val="0"/>
        <w:autoSpaceDN w:val="0"/>
        <w:spacing w:before="70" w:after="0" w:line="23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4B7FA8" w:rsidRPr="000D7EA0" w:rsidRDefault="004B7FA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4B7FA8" w:rsidRPr="000D7EA0" w:rsidRDefault="00D3530B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форму только множественного числа.</w:t>
      </w:r>
    </w:p>
    <w:p w:rsidR="004B7FA8" w:rsidRPr="000D7EA0" w:rsidRDefault="00D3530B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Имена существительные с причастиями настоящего и прошедшего времени.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190" w:after="0"/>
        <w:ind w:right="288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СОЦИОКУЛЬТУРНЫЕ ЗНАНИЯ И УМЕНИЯ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4B7FA8" w:rsidRPr="000D7EA0" w:rsidRDefault="00D3530B">
      <w:pPr>
        <w:autoSpaceDE w:val="0"/>
        <w:autoSpaceDN w:val="0"/>
        <w:spacing w:before="70" w:after="0" w:line="271" w:lineRule="auto"/>
        <w:ind w:right="576" w:firstLine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4B7FA8" w:rsidRPr="000D7EA0" w:rsidRDefault="00D3530B">
      <w:pPr>
        <w:autoSpaceDE w:val="0"/>
        <w:autoSpaceDN w:val="0"/>
        <w:spacing w:before="72" w:after="0" w:line="281" w:lineRule="auto"/>
        <w:ind w:right="144" w:firstLine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0" w:after="0" w:line="283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Формирование умений: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правильно оформлять свой адрес на английском языке (в анкете, формуляре);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кратко представлять Россию и страну/страны изучаемого языка;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  <w:proofErr w:type="gramEnd"/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190" w:after="0"/>
        <w:ind w:right="432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КОМПЕНСАТОРНЫЕ УМЕНИЯ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Использование при чтении и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аудировании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языковой, в том числе контекстуальной, догадки.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Использование в качестве опоры при порождении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собстве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ных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высказываний ключевых слов, плана.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4B7FA8" w:rsidRPr="000D7EA0" w:rsidRDefault="004B7FA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4B7FA8" w:rsidRPr="000D7EA0" w:rsidRDefault="00D3530B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ПЛАНИРУЕМЫЕ ОБРАЗОВАТЕЛЬНЫЕ РЕЗУЛЬТАТЫ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Изучение английского языка в 5 классе направлено на достижение 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обучающимися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личностных,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метапредметных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и предметных результатов освоения учебного предмета.</w:t>
      </w:r>
    </w:p>
    <w:p w:rsidR="004B7FA8" w:rsidRPr="000D7EA0" w:rsidRDefault="00D3530B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lastRenderedPageBreak/>
        <w:t>ЛИЧНОСТНЫЕ РЕЗУЛЬТАТЫ</w:t>
      </w:r>
    </w:p>
    <w:p w:rsidR="004B7FA8" w:rsidRPr="000D7EA0" w:rsidRDefault="00D3530B">
      <w:pPr>
        <w:autoSpaceDE w:val="0"/>
        <w:autoSpaceDN w:val="0"/>
        <w:spacing w:before="166" w:after="0" w:line="281" w:lineRule="auto"/>
        <w:ind w:right="576" w:firstLine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192" w:after="0" w:line="288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Личностные результаты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ru-RU"/>
        </w:rPr>
        <w:t>Гражданского воспитания</w:t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готовность к участию в гуманитарной деятельности (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волонтёрство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, помощь людям, нуждающимся в ней).</w:t>
      </w:r>
      <w:proofErr w:type="gramEnd"/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ru-RU"/>
        </w:rPr>
        <w:t>Патриотического воспитания</w:t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ru-RU"/>
        </w:rPr>
        <w:t>Духовно-нравственного воспитания</w:t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ориентация на моральные ценности и нормы в ситуациях нравственного выбора;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0" w:after="0"/>
        <w:ind w:right="288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spellStart"/>
      <w:r w:rsidRPr="000D7EA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ru-RU"/>
        </w:rPr>
        <w:t>Эстетическоговоспитания</w:t>
      </w:r>
      <w:proofErr w:type="spellEnd"/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стремление к самовыражению в разных видах искусства.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gramStart"/>
      <w:r w:rsidRPr="000D7EA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ru-RU"/>
        </w:rPr>
        <w:t>Физического воспитания, формирования культуры здоровья и эмоционального благополучия</w:t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осознание ценности жизни;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способность адаптироваться к стрессовым ситуациям и меняющимся социальным,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умение принимать себя и других, не осуждая;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сформированность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ru-RU"/>
        </w:rPr>
        <w:t>Трудового воспитания</w:t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готовность адаптироваться в профессиональной среде;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уважение к труду и результатам трудовой деятельности;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2" w:after="0" w:line="286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ru-RU"/>
        </w:rPr>
        <w:t>Экологического воспитания</w:t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lastRenderedPageBreak/>
        <w:t xml:space="preserve">неприятие действий, приносящих вред окружающей среде;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технологической и социальной сред;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готовность к участию в практической деятельности экологической направленности.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ru-RU"/>
        </w:rPr>
        <w:t>Ценности научного познания</w:t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овладение языковой и читательской культурой как средством познания мира;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4B7FA8" w:rsidRPr="000D7EA0" w:rsidRDefault="00D3530B">
      <w:pPr>
        <w:autoSpaceDE w:val="0"/>
        <w:autoSpaceDN w:val="0"/>
        <w:spacing w:after="0" w:line="262" w:lineRule="auto"/>
        <w:ind w:right="864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0" w:after="0" w:line="29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gramStart"/>
      <w:r w:rsidRPr="000D7EA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ru-RU"/>
        </w:rPr>
        <w:t xml:space="preserve">Личностные результаты, обеспечивающие адаптацию </w:t>
      </w:r>
      <w:proofErr w:type="spellStart"/>
      <w:r w:rsidRPr="000D7EA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ru-RU"/>
        </w:rPr>
        <w:t>обучающегосяк</w:t>
      </w:r>
      <w:proofErr w:type="spellEnd"/>
      <w:r w:rsidRPr="000D7EA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ru-RU"/>
        </w:rPr>
        <w:t xml:space="preserve"> изменяющимся условиям социальной и природной среды, включают</w:t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деятельности, а также в рамках социального взаимодействия с людьми из другой культурной среды;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умение анализировать и выявлять взаимосвязи природы, общества и экономики;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воспринимать стрессовую ситуацию как вызов, требующий контрмер;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оценивать ситуацию стресса, корректировать принимаемые решения и действия;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быть готовым действовать в отсутствие гарантий успеха.</w:t>
      </w:r>
    </w:p>
    <w:p w:rsidR="004B7FA8" w:rsidRPr="000D7EA0" w:rsidRDefault="00D3530B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МЕТАПРЕДМЕТНЫЕ РЕЗУЛЬТАТЫ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Метапредметные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gramStart"/>
      <w:r w:rsidRPr="000D7EA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ru-RU"/>
        </w:rPr>
        <w:t>Овладение универсальными учебными познавательными действиями</w:t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1) базовые логические действия: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выявлять и характеризовать существенные признаки объектов (явлений);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предлагать критерии для выявления закономерностей и противоречий;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выявлять дефицит информации, данных, необходимых для решения поставленной задачи;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выявлять причинно-следственные связи при изучении явлений и процессов;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after="0" w:line="29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2) базовые исследовательские действия: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использовать вопросы как исследовательский инструмент познания;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формулировать гипотезу об истинности собственных суждений и суждений других,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аргументировать свою позицию, мнение;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3) работа с информацией: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lastRenderedPageBreak/>
        <w:tab/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эффективно запоминать и систематизировать информацию.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сформированность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когнитивных навыков 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у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обучающихся.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ru-RU"/>
        </w:rPr>
        <w:t>Овладение универсальными учебными коммуникативными действиями</w:t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1) общение: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выражать себя (свою точку зрения) в устных и письменных текстах;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в ходе диалога 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и(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after="0" w:line="29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2) совместная деятельность: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уметь обобщать мнения 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нескольких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людей, проявлять готовность руководить, выполнять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поручения, подчиняться;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оценивать качество своего вклада в общий продукт по критериям, самостоятельно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сформулированным участниками взаимодействия;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сформированность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социальных навыков и эмоционального интеллекта обучающихся.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gramStart"/>
      <w:r w:rsidRPr="000D7EA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ru-RU"/>
        </w:rPr>
        <w:t>Овладение универсальными учебными регулятивными действиями</w:t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1) самоорганизация: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выявлять проблемы для решения в жизненных и учебных ситуациях;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делать выбор и брать ответственность за решение;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2) самоконтроль: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владеть способами самоконтроля,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самомотивации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и рефлексии;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давать адекватную оценку ситуации и предлагать план её изменения;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объяснять причины достижения (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недостижения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оценивать соответствие результата цели и условиям;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>3) эмоциональный интеллект:</w:t>
      </w:r>
    </w:p>
    <w:p w:rsidR="004B7FA8" w:rsidRPr="000D7EA0" w:rsidRDefault="004B7FA8">
      <w:pPr>
        <w:rPr>
          <w:rFonts w:ascii="Times New Roman" w:hAnsi="Times New Roman" w:cs="Times New Roman"/>
          <w:sz w:val="18"/>
          <w:szCs w:val="18"/>
          <w:lang w:val="ru-RU"/>
        </w:rPr>
        <w:sectPr w:rsidR="004B7FA8" w:rsidRPr="000D7EA0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4B7FA8" w:rsidRPr="000D7EA0" w:rsidRDefault="004B7FA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4B7FA8" w:rsidRPr="000D7EA0" w:rsidRDefault="00D3530B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различать, называть и управлять собственными эмоциями и эмоциями других;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выявлять и анализировать причины эмоций;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ставить себя на место другого человека, понимать мотивы и намерения другого;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регулировать способ выражения эмоций;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4) принятие себя и других: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принимать себя и других, не осуждая;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открытость себе и другим;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осознавать невозможность контролировать всё вокруг.</w:t>
      </w:r>
    </w:p>
    <w:p w:rsidR="004B7FA8" w:rsidRPr="000D7EA0" w:rsidRDefault="00D3530B">
      <w:pPr>
        <w:autoSpaceDE w:val="0"/>
        <w:autoSpaceDN w:val="0"/>
        <w:spacing w:before="70" w:after="0" w:line="274" w:lineRule="auto"/>
        <w:ind w:right="144" w:firstLine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4B7FA8" w:rsidRPr="000D7EA0" w:rsidRDefault="00D3530B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ПРЕДМЕТНЫЕ РЕЗУЛЬТАТЫ</w:t>
      </w:r>
    </w:p>
    <w:p w:rsidR="004B7FA8" w:rsidRPr="000D7EA0" w:rsidRDefault="00D3530B">
      <w:pPr>
        <w:autoSpaceDE w:val="0"/>
        <w:autoSpaceDN w:val="0"/>
        <w:spacing w:before="166" w:after="0" w:line="281" w:lineRule="auto"/>
        <w:ind w:firstLine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сформированность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иноязычной коммуникативной компетенции на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допороговом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метапредметной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(учебно-познавательной).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190" w:after="0" w:line="29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1) Владеть основными видами речевой деятельности: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говорение: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вести разные виды диалогов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gramStart"/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создавать разные виды монологических высказываний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излагать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излагать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результаты  выполненной проектной работы (объём — до 6 фраз);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spellStart"/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аудирование</w:t>
      </w:r>
      <w:proofErr w:type="spellEnd"/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: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воспринимать на слух и понимать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аудирования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— до 1 минуты);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spellStart"/>
      <w:proofErr w:type="gramStart"/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смысловоечтение</w:t>
      </w:r>
      <w:proofErr w:type="spellEnd"/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: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читать про себя и понимать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несплошные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тексты (таблицы) и понимать представленную в них информацию;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письменная речь: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писать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изучаемого языка;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писать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4B7FA8" w:rsidRPr="000D7EA0" w:rsidRDefault="00D3530B">
      <w:pPr>
        <w:autoSpaceDE w:val="0"/>
        <w:autoSpaceDN w:val="0"/>
        <w:spacing w:before="190" w:after="0" w:line="271" w:lineRule="auto"/>
        <w:ind w:firstLine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2)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>владеть</w:t>
      </w: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 фонетическими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навыками: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различать на слух и адекватно,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без ошибок, ведущих к сбою коммуникации,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произносить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применять правила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отсутствия фразового ударения 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на</w:t>
      </w:r>
      <w:proofErr w:type="gramEnd"/>
    </w:p>
    <w:p w:rsidR="004B7FA8" w:rsidRPr="000D7EA0" w:rsidRDefault="00F9106F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</w:t>
      </w:r>
      <w:r w:rsidR="00D3530B"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лужебных словах; </w:t>
      </w:r>
      <w:r w:rsidR="00D3530B"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выразительно читать вслух </w:t>
      </w:r>
      <w:r w:rsidR="00D3530B"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="00D3530B"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="00D3530B"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="00D3530B"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>владеть</w:t>
      </w:r>
      <w:r w:rsidR="00D3530B"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 орфографическими </w:t>
      </w:r>
      <w:r w:rsidR="00D3530B"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навыками: правильно </w:t>
      </w:r>
      <w:r w:rsidR="00D3530B"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писать </w:t>
      </w:r>
      <w:r w:rsidR="00D3530B"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изученные слова;</w:t>
      </w:r>
      <w:proofErr w:type="gramEnd"/>
      <w:r w:rsidR="00D3530B"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D3530B"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="00D3530B"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="00D3530B"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>владеть</w:t>
      </w:r>
      <w:r w:rsidR="00D3530B"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 пунктуационными </w:t>
      </w:r>
      <w:proofErr w:type="spellStart"/>
      <w:r w:rsidR="00D3530B"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навыками</w:t>
      </w:r>
      <w:proofErr w:type="gramStart"/>
      <w:r w:rsidR="00D3530B"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:</w:t>
      </w:r>
      <w:r w:rsidR="00D3530B"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>и</w:t>
      </w:r>
      <w:proofErr w:type="gramEnd"/>
      <w:r w:rsidR="00D3530B"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>спользовать</w:t>
      </w:r>
      <w:proofErr w:type="spellEnd"/>
      <w:r w:rsidR="00D3530B"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 </w:t>
      </w:r>
      <w:r w:rsidR="00D3530B"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3)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распознавать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употреблять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gramStart"/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распознавать и употреблять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er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/-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or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, -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ist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, -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sion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/-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tion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; имена прилагательные с суффиксами -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ful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, -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ian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/-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an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; наречия с суффиксом -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ly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; имена прилагательные, имена существительные и наречия с отрицательным префиксом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un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-;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распознавать и употреблять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в устной и письменной речи изученные синонимы и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интернациональные слова;</w:t>
      </w:r>
      <w:proofErr w:type="gramEnd"/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lastRenderedPageBreak/>
        <w:tab/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4)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знать и понимать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распознавать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 письменном и звучащем тексте и употреблять в устной и письменной речи: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  предложения с несколькими обстоятельствами, следующими в определённом порядке;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- вопросительные предложения (альтернативный и разделительный вопросы в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Present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/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Past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/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Future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Simple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Tense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);</w:t>
      </w:r>
      <w:proofErr w:type="gramEnd"/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- 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глаголы в 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видо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-временных  формах  действительного  залога в изъявительном наклонении в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Present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Perfect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Tense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 имена существительные с причастиями настоящего и прошедшего времени;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  <w:proofErr w:type="gramEnd"/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5)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владеть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социокультурными знаниями и умениями: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- использовать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- знать/понимать и использовать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- правильно оформлять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- обладать базовыми знаниями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 социокультурном портрете родной страны и страны/стран изучаемого языка;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-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кратко представлять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Россию и страны/стран изучаемого языка;</w:t>
      </w:r>
    </w:p>
    <w:p w:rsidR="004B7FA8" w:rsidRPr="000D7EA0" w:rsidRDefault="00D3530B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6) </w:t>
      </w:r>
      <w:r w:rsidRPr="000D7E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владеть 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компенсаторными умениями: использовать при чтении и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аудировании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языковую</w:t>
      </w:r>
      <w:proofErr w:type="gramEnd"/>
    </w:p>
    <w:p w:rsidR="004B7FA8" w:rsidRPr="000D7EA0" w:rsidRDefault="00D3530B">
      <w:pPr>
        <w:autoSpaceDE w:val="0"/>
        <w:autoSpaceDN w:val="0"/>
        <w:spacing w:after="0" w:line="271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190" w:after="0" w:line="262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4B7FA8" w:rsidRPr="000D7EA0" w:rsidRDefault="00D3530B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4B7FA8" w:rsidRPr="000D7EA0" w:rsidRDefault="004B7FA8">
      <w:pPr>
        <w:rPr>
          <w:rFonts w:ascii="Times New Roman" w:hAnsi="Times New Roman" w:cs="Times New Roman"/>
          <w:sz w:val="18"/>
          <w:szCs w:val="18"/>
          <w:lang w:val="ru-RU"/>
        </w:rPr>
        <w:sectPr w:rsidR="004B7FA8" w:rsidRPr="000D7EA0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4B7FA8" w:rsidRPr="000D7EA0" w:rsidRDefault="004B7FA8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F9106F" w:rsidRDefault="00F9106F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</w:pPr>
    </w:p>
    <w:p w:rsidR="00F9106F" w:rsidRDefault="00F9106F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</w:pPr>
    </w:p>
    <w:p w:rsidR="00F9106F" w:rsidRDefault="00F9106F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</w:pPr>
    </w:p>
    <w:p w:rsidR="004B7FA8" w:rsidRPr="000D7EA0" w:rsidRDefault="00D3530B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18"/>
          <w:szCs w:val="18"/>
        </w:rPr>
      </w:pPr>
      <w:r w:rsidRPr="000D7EA0"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390"/>
        <w:gridCol w:w="528"/>
        <w:gridCol w:w="1104"/>
        <w:gridCol w:w="1142"/>
        <w:gridCol w:w="864"/>
        <w:gridCol w:w="4406"/>
        <w:gridCol w:w="1080"/>
        <w:gridCol w:w="3604"/>
      </w:tblGrid>
      <w:tr w:rsidR="004B7FA8" w:rsidRPr="000D7EA0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№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Количество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Дата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изучения</w:t>
            </w:r>
            <w:proofErr w:type="spellEnd"/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Виды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Виды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,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формы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Электронные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(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цифровые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)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образовательные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ресурсы</w:t>
            </w:r>
            <w:proofErr w:type="spellEnd"/>
          </w:p>
        </w:tc>
      </w:tr>
      <w:tr w:rsidR="004B7FA8" w:rsidRPr="000D7EA0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контрольные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практические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FA8" w:rsidRPr="000D7EA0">
        <w:trPr>
          <w:trHeight w:hRule="exact" w:val="1080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Моя семья. Мои друзья.</w:t>
            </w:r>
          </w:p>
          <w:p w:rsidR="004B7FA8" w:rsidRPr="000D7EA0" w:rsidRDefault="00D3530B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06.09.2022 27.09.2022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 w:rsidP="00F9106F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благодарность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бращаться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с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собеседника.Сообщать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информацию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.С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оставлять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диалог в соответствии с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поставленной коммуникативной задачей с опорой на образец; на ключевые слова, речевые ситуации и/или иллюстрации, фотографии.;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Соблюдать порядок слов в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предложении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.И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спользовать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в речи предложения с простым глагольным, составным именным и составным глагольным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сказуемыми.Распознавать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и употреблять в устной и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письменной речи изученные морфологические формы и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синтаксические конструкции английского языка в рамках тематического содержания речи в соответствии с решаемой коммуникативной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задачей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.Р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аспознавать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в письменном тексте и дифференцировать слова по определённым признакам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(существительные, прилагательные, смысловые глаголы).; 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содержания.Владеть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базовыми знаниями о социокультурном портрете родной </w:t>
            </w:r>
            <w:r w:rsidR="00F9106F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страны и страны/стран изучаемого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;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Письменный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контроль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420" w:lineRule="auto"/>
              <w:ind w:left="72" w:right="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https://resh.edu.ru/subject/lesson/508/training/#136721 https://resh.edu.ru/subject/lesson/510/training/#116752 https://resh.edu.ru/subject/lesson/510/training/#116752</w:t>
            </w:r>
          </w:p>
        </w:tc>
      </w:tr>
    </w:tbl>
    <w:p w:rsidR="004B7FA8" w:rsidRPr="000D7EA0" w:rsidRDefault="004B7FA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8"/>
          <w:szCs w:val="18"/>
        </w:rPr>
      </w:pPr>
    </w:p>
    <w:p w:rsidR="004B7FA8" w:rsidRPr="000D7EA0" w:rsidRDefault="004B7FA8">
      <w:pPr>
        <w:rPr>
          <w:rFonts w:ascii="Times New Roman" w:hAnsi="Times New Roman" w:cs="Times New Roman"/>
          <w:sz w:val="18"/>
          <w:szCs w:val="18"/>
        </w:rPr>
        <w:sectPr w:rsidR="004B7FA8" w:rsidRPr="000D7EA0">
          <w:pgSz w:w="16840" w:h="11900"/>
          <w:pgMar w:top="282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390"/>
        <w:gridCol w:w="528"/>
        <w:gridCol w:w="1104"/>
        <w:gridCol w:w="1142"/>
        <w:gridCol w:w="864"/>
        <w:gridCol w:w="4406"/>
        <w:gridCol w:w="1080"/>
        <w:gridCol w:w="3604"/>
      </w:tblGrid>
      <w:tr w:rsidR="004B7FA8" w:rsidRPr="00F9106F" w:rsidTr="00F9106F">
        <w:trPr>
          <w:trHeight w:hRule="exact" w:val="9781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F9106F" w:rsidRDefault="00F9106F" w:rsidP="00F9106F">
            <w:pPr>
              <w:autoSpaceDE w:val="0"/>
              <w:autoSpaceDN w:val="0"/>
              <w:spacing w:before="9406" w:after="0" w:line="254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я</w:t>
            </w:r>
            <w:r w:rsidR="00D3530B"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зыка</w:t>
            </w:r>
            <w:proofErr w:type="gramStart"/>
            <w:r w:rsidR="00D3530B"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.П</w:t>
            </w:r>
            <w:proofErr w:type="gramEnd"/>
            <w:r w:rsidR="00D3530B"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равильно</w:t>
            </w:r>
            <w:proofErr w:type="spellEnd"/>
            <w:r w:rsidR="00D3530B"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свой адрес на английском языке (в анкете, в формуляре).Кратко представлять Россию; </w:t>
            </w:r>
            <w:r w:rsidR="00D3530B"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D3530B"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некоторые культурные явления родной страны и страны/стран изучаемого </w:t>
            </w:r>
            <w:proofErr w:type="spellStart"/>
            <w:r w:rsidR="00D3530B"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языка.Находить</w:t>
            </w:r>
            <w:proofErr w:type="spellEnd"/>
            <w:r w:rsidR="00D3530B"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сходство и различие в традициях родной страны и страны/стран изучаемого </w:t>
            </w:r>
            <w:r w:rsidR="00D3530B"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="00D3530B"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языка.Систематизировать</w:t>
            </w:r>
            <w:proofErr w:type="spellEnd"/>
            <w:r w:rsidR="00D3530B"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и анализировать полученную </w:t>
            </w:r>
            <w:r w:rsidR="00D3530B"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D3530B" w:rsidRPr="00F9106F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информацию.;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F9106F" w:rsidRDefault="004B7FA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F9106F" w:rsidRDefault="004B7FA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B7FA8" w:rsidRPr="00F9106F">
        <w:trPr>
          <w:trHeight w:hRule="exact" w:val="57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Внешность и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29.09.2022 13.10.2022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благодарность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бращаться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с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собеседника.Сообщать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информацию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.С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оставлять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диалог в соответствии с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поставленной коммуникативной задачей с опорой на образец; на ключевые слова, речевые ситуации и/или иллюстрации, фотографии.;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фотографии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писывать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объект, человека/литературного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персонажа по определённой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схеме.Передавать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фотографии.Кратко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излагать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результаты выполненной проектной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работы.Работать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индивидуально и в группе при выполнении проектной работы.; 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синонимы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.У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знавать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простые словообразовательные элементы (суффиксы, префиксы).Группировать слова по их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тематической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принадлежности.Опираться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на языковую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догадку в процессе чтения и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аудирования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(интернациональные слова, слова, образованные путем аффиксации).;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;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Письменный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контроль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Parts of Face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https://edu.skysmart.ru/student/sodekeposo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Hair and Hairstyles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https://edu.skysmart.ru/student/polunuziru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Opposite Appearance Adjectives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https://edu.skysmart.ru/student/sizifigile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Appearance in the Photos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https://edu.skysmart.ru/student/huxaginipu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Listening: Personal Profile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https://edu.skysmart.ru/student/donenimima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Моя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семья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. 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Мы все такие разные. Внешность и характер 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/653/ Моя семья. Мы все такие разные. Грамматика 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/654/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Мы все разные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/7490/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/229506/</w:t>
            </w:r>
          </w:p>
        </w:tc>
      </w:tr>
    </w:tbl>
    <w:p w:rsidR="004B7FA8" w:rsidRPr="000D7EA0" w:rsidRDefault="004B7FA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4B7FA8" w:rsidRPr="000D7EA0" w:rsidRDefault="004B7FA8">
      <w:pPr>
        <w:rPr>
          <w:rFonts w:ascii="Times New Roman" w:hAnsi="Times New Roman" w:cs="Times New Roman"/>
          <w:sz w:val="18"/>
          <w:szCs w:val="18"/>
          <w:lang w:val="ru-RU"/>
        </w:rPr>
        <w:sectPr w:rsidR="004B7FA8" w:rsidRPr="000D7EA0" w:rsidSect="00F9106F">
          <w:pgSz w:w="16840" w:h="11900" w:orient="landscape"/>
          <w:pgMar w:top="1440" w:right="666" w:bottom="0" w:left="640" w:header="720" w:footer="720" w:gutter="0"/>
          <w:cols w:space="720" w:equalWidth="0">
            <w:col w:w="16174" w:space="0"/>
          </w:cols>
          <w:docGrid w:linePitch="360"/>
        </w:sectPr>
      </w:pPr>
    </w:p>
    <w:p w:rsidR="004B7FA8" w:rsidRPr="000D7EA0" w:rsidRDefault="004B7FA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390"/>
        <w:gridCol w:w="528"/>
        <w:gridCol w:w="1104"/>
        <w:gridCol w:w="1142"/>
        <w:gridCol w:w="864"/>
        <w:gridCol w:w="4406"/>
        <w:gridCol w:w="1080"/>
        <w:gridCol w:w="3604"/>
      </w:tblGrid>
      <w:tr w:rsidR="004B7FA8" w:rsidRPr="000D7EA0">
        <w:trPr>
          <w:trHeight w:hRule="exact" w:val="666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88" w:after="0" w:line="262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  <w:lang w:val="ru-RU"/>
              </w:rPr>
              <w:t xml:space="preserve">Досуг и увлечения/хобби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  <w:lang w:val="ru-RU"/>
              </w:rPr>
              <w:t>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15.10.2022 12.11.2022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благодарность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бращаться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с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собеседника.Сообщать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информацию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.С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оставлять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диалог в соответствии с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поставленной коммуникативной задачей с опорой на образец; на ключевые слова, речевые ситуации и/или иллюстрации, фотографии.;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фотографии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писывать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объект, человека/литературного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персонажа по определённой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схеме.Передавать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фотографии.Кратко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излагать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результаты выполненной проектной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работы.Работать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индивидуально и в группе при выполнении проектной работы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.; 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одноклассника, построенное на знакомом языковом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материале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.В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ербально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невербально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реагировать на услышанное.</w:t>
            </w:r>
          </w:p>
          <w:p w:rsidR="004B7FA8" w:rsidRPr="000D7EA0" w:rsidRDefault="00D3530B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слова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пределять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тему прослушанного текста.</w:t>
            </w:r>
          </w:p>
          <w:p w:rsidR="004B7FA8" w:rsidRPr="000D7EA0" w:rsidRDefault="00D3530B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Воспринимать на слух и понимать запрашиваемую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слова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.И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спользовать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слова.Игнорировать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незнакомые слова, не мешающие понимать содержание текста.;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;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Письменный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контроль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https://resh.edu.ru/subject/lesson/3094/main/ https://resh.edu.ru/subject/lesson/2889/main / https://resh.edu.ru/subject/lesson/2902/main / https://resh.edu.ru/subject/lesson/2886/start/</w:t>
            </w:r>
          </w:p>
        </w:tc>
      </w:tr>
    </w:tbl>
    <w:p w:rsidR="004B7FA8" w:rsidRPr="000D7EA0" w:rsidRDefault="004B7FA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8"/>
          <w:szCs w:val="18"/>
        </w:rPr>
      </w:pPr>
    </w:p>
    <w:p w:rsidR="004B7FA8" w:rsidRPr="000D7EA0" w:rsidRDefault="004B7FA8">
      <w:pPr>
        <w:rPr>
          <w:rFonts w:ascii="Times New Roman" w:hAnsi="Times New Roman" w:cs="Times New Roman"/>
          <w:sz w:val="18"/>
          <w:szCs w:val="18"/>
        </w:rPr>
        <w:sectPr w:rsidR="004B7FA8" w:rsidRPr="000D7EA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B7FA8" w:rsidRPr="000D7EA0" w:rsidRDefault="004B7FA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390"/>
        <w:gridCol w:w="528"/>
        <w:gridCol w:w="1104"/>
        <w:gridCol w:w="1142"/>
        <w:gridCol w:w="864"/>
        <w:gridCol w:w="4406"/>
        <w:gridCol w:w="1080"/>
        <w:gridCol w:w="3604"/>
      </w:tblGrid>
      <w:tr w:rsidR="004B7FA8" w:rsidRPr="000D7EA0">
        <w:trPr>
          <w:trHeight w:hRule="exact" w:val="5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88" w:after="0" w:line="254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  <w:lang w:val="ru-RU"/>
              </w:rPr>
              <w:t xml:space="preserve">Здоровый образ жизни: режим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  <w:lang w:val="ru-RU"/>
              </w:rPr>
              <w:t xml:space="preserve">труда и отдыха.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Здоровое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питание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15.11.2022 03.12.2022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благодарность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бращаться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с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собеседника.Сообщать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информацию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.С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оставлять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диалог в соответствии с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поставленной коммуникативной задачей с опорой на образец; на ключевые слова, речевые ситуации и/или иллюстрации, фотографии.;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фотографии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писывать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объект, человека/литературного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персонажа по определённой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схеме.Передавать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фотографии.Кратко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излагать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результаты выполненной проектной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работы.Работать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индивидуально и в группе при выполнении проектной работы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.; 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Различать на слух и адекватно произносить все звуки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английского языка, соблюдая нормы произнесения звуков.</w:t>
            </w:r>
          </w:p>
          <w:p w:rsidR="004B7FA8" w:rsidRPr="000D7EA0" w:rsidRDefault="00D3530B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Соблюдать правильное ударение в изолированном слове,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фразе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.С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облюдать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правило отсутствия ударения на служебных словах (артиклях, союзах, предлогах).Различать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коммуникативный тип предложения по его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интонации.Членить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предложение на смысловые группы.;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;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Письменный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контроль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7" w:lineRule="auto"/>
              <w:ind w:left="72" w:righ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https://resh.edu.ru/subject/lesson/2792/start/ https://resh.edu.ru/subject/lesson/501 /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https://resh.edu.ru/subject/lesson/502/</w:t>
            </w:r>
          </w:p>
        </w:tc>
      </w:tr>
    </w:tbl>
    <w:p w:rsidR="004B7FA8" w:rsidRPr="000D7EA0" w:rsidRDefault="004B7FA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8"/>
          <w:szCs w:val="18"/>
        </w:rPr>
      </w:pPr>
    </w:p>
    <w:p w:rsidR="004B7FA8" w:rsidRPr="000D7EA0" w:rsidRDefault="004B7FA8">
      <w:pPr>
        <w:rPr>
          <w:rFonts w:ascii="Times New Roman" w:hAnsi="Times New Roman" w:cs="Times New Roman"/>
          <w:sz w:val="18"/>
          <w:szCs w:val="18"/>
        </w:rPr>
        <w:sectPr w:rsidR="004B7FA8" w:rsidRPr="000D7EA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B7FA8" w:rsidRPr="000D7EA0" w:rsidRDefault="004B7FA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390"/>
        <w:gridCol w:w="528"/>
        <w:gridCol w:w="1104"/>
        <w:gridCol w:w="1142"/>
        <w:gridCol w:w="864"/>
        <w:gridCol w:w="4406"/>
        <w:gridCol w:w="1080"/>
        <w:gridCol w:w="3604"/>
      </w:tblGrid>
      <w:tr w:rsidR="004B7FA8" w:rsidRPr="000D7EA0">
        <w:trPr>
          <w:trHeight w:hRule="exact" w:val="96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88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06.12.2022 20.12.2022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благодарность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бращаться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с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собеседника.Сообщать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информацию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.С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оставлять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диалог в соответствии с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поставленной коммуникативной задачей с опорой на образец; на ключевые слова, речевые ситуации и/или иллюстрации, фотографии.;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фотографии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писывать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объект, человека/литературного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персонажа по определённой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схеме.Передавать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фотографии.Кратко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излагать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результаты выполненной проектной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работы.Работать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индивидуально и в группе при выполнении проектной работы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.; 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одноклассника, построенное на знакомом языковом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материале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.В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ербально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невербально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реагировать на услышанное.</w:t>
            </w:r>
          </w:p>
          <w:p w:rsidR="004B7FA8" w:rsidRPr="000D7EA0" w:rsidRDefault="00D3530B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слова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пределять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тему прослушанного текста.</w:t>
            </w:r>
          </w:p>
          <w:p w:rsidR="004B7FA8" w:rsidRPr="000D7EA0" w:rsidRDefault="00D3530B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Воспринимать на слух и понимать запрашиваемую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слова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.И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спользовать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слова.Игнорировать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незнакомые слова, не мешающие понимать содержание текста.; Различать на слух и адекватно произносить все звуки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английского языка, соблюдая нормы произнесения звуков.</w:t>
            </w:r>
          </w:p>
          <w:p w:rsidR="004B7FA8" w:rsidRPr="000D7EA0" w:rsidRDefault="00D3530B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Соблюдать правильное ударение в изолированном слове,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фразе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.С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облюдать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правило отсутствия ударения на служебных словах (артиклях, союзах, предлогах).Различать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коммуникативный тип предложения по его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интонации.Членить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предложение на смысловые группы.;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синонимы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.У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знавать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простые словообразовательные элементы (суффиксы, префиксы).Группировать слова по их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тематической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принадлежности.Опираться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на языковую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догадку в процессе чтения и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аудирования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(интернациональные слова, слова, образованные путем аффиксации).;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https://resh.edu.ru/subject/lesson/7504/start/305198/ https://resh.edu.ru/subject/lesson/7515/start/309563/</w:t>
            </w:r>
          </w:p>
        </w:tc>
      </w:tr>
    </w:tbl>
    <w:p w:rsidR="004B7FA8" w:rsidRPr="000D7EA0" w:rsidRDefault="004B7FA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8"/>
          <w:szCs w:val="18"/>
        </w:rPr>
      </w:pPr>
    </w:p>
    <w:p w:rsidR="004B7FA8" w:rsidRPr="000D7EA0" w:rsidRDefault="004B7FA8">
      <w:pPr>
        <w:rPr>
          <w:rFonts w:ascii="Times New Roman" w:hAnsi="Times New Roman" w:cs="Times New Roman"/>
          <w:sz w:val="18"/>
          <w:szCs w:val="18"/>
        </w:rPr>
        <w:sectPr w:rsidR="004B7FA8" w:rsidRPr="000D7EA0">
          <w:pgSz w:w="16840" w:h="11900"/>
          <w:pgMar w:top="284" w:right="640" w:bottom="8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B7FA8" w:rsidRPr="000D7EA0" w:rsidRDefault="004B7FA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390"/>
        <w:gridCol w:w="528"/>
        <w:gridCol w:w="1104"/>
        <w:gridCol w:w="1142"/>
        <w:gridCol w:w="864"/>
        <w:gridCol w:w="4406"/>
        <w:gridCol w:w="1080"/>
        <w:gridCol w:w="3604"/>
      </w:tblGrid>
      <w:tr w:rsidR="004B7FA8" w:rsidRPr="000D7EA0">
        <w:trPr>
          <w:trHeight w:hRule="exact" w:val="686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6.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88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  <w:lang w:val="ru-RU"/>
              </w:rPr>
              <w:t>Школа, школьная жизнь, школьная форма, изучаемые предметы.</w:t>
            </w:r>
          </w:p>
          <w:p w:rsidR="004B7FA8" w:rsidRPr="000D7EA0" w:rsidRDefault="00D3530B">
            <w:pPr>
              <w:autoSpaceDE w:val="0"/>
              <w:autoSpaceDN w:val="0"/>
              <w:spacing w:before="32" w:after="0" w:line="254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Переписка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 xml:space="preserve"> с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зарубежными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сверстниками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22.12.2022 17.01.2023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фотографии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писывать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объект, человека/литературного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персонажа по определённой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схеме.Передавать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фотографии.Кратко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излагать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результаты выполненной проектной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работы.Работать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индивидуально и в группе при выполнении проектной работы.; Воспроизводить основные коммуникативные типы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предложений. Соблюдать порядок слов в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предложении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.И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спользовать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в речи предложения с простым глагольным, составным именным и составным глагольным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сказуемыми.Распознавать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и употреблять в устной и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письменной речи изученные морфологические формы и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синтаксические конструкции английского языка в рамках тематического содержания речи в соответствии с решаемой коммуникативной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задачей.Распознавать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в письменном тексте и дифференцировать слова по определённым признакам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(существительные, прилагательные, смысловые глаголы).; 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содержания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.В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ладеть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базовыми знаниями о социокультурном портрете родной страны и страны/стран изучаемого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языка.Правильно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оформлять свой адрес на английском языке (в анкете, в формуляре).Кратко представлять Россию;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некоторые культурные явления родной страны и страны/стран изучаемого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языка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.Н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аходить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сходство и различие в традициях родной страны и страны/стран изучаемого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языка.Систематизировать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и анализировать полученную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информацию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Письменный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контроль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;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Урок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5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Classroom Objects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https://resh.edu.ru/subject/lesson/7468/start/301410/</w:t>
            </w:r>
          </w:p>
          <w:p w:rsidR="004B7FA8" w:rsidRPr="000D7EA0" w:rsidRDefault="00D3530B">
            <w:pPr>
              <w:autoSpaceDE w:val="0"/>
              <w:autoSpaceDN w:val="0"/>
              <w:spacing w:before="212" w:after="0" w:line="247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Урок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6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School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https://resh.edu.ru/subject/lesson/7477/start/230033/</w:t>
            </w:r>
          </w:p>
        </w:tc>
      </w:tr>
    </w:tbl>
    <w:p w:rsidR="004B7FA8" w:rsidRPr="000D7EA0" w:rsidRDefault="004B7FA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8"/>
          <w:szCs w:val="18"/>
        </w:rPr>
      </w:pPr>
    </w:p>
    <w:p w:rsidR="004B7FA8" w:rsidRPr="000D7EA0" w:rsidRDefault="004B7FA8">
      <w:pPr>
        <w:rPr>
          <w:rFonts w:ascii="Times New Roman" w:hAnsi="Times New Roman" w:cs="Times New Roman"/>
          <w:sz w:val="18"/>
          <w:szCs w:val="18"/>
        </w:rPr>
        <w:sectPr w:rsidR="004B7FA8" w:rsidRPr="000D7EA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B7FA8" w:rsidRPr="000D7EA0" w:rsidRDefault="004B7FA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390"/>
        <w:gridCol w:w="528"/>
        <w:gridCol w:w="1104"/>
        <w:gridCol w:w="1142"/>
        <w:gridCol w:w="864"/>
        <w:gridCol w:w="4406"/>
        <w:gridCol w:w="1080"/>
        <w:gridCol w:w="3604"/>
      </w:tblGrid>
      <w:tr w:rsidR="004B7FA8" w:rsidRPr="00F9106F">
        <w:trPr>
          <w:trHeight w:hRule="exact" w:val="78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7.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88" w:after="0" w:line="254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  <w:lang w:val="ru-RU"/>
              </w:rPr>
              <w:t xml:space="preserve">Каникулы в различное время года.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Виды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19.01.2023 02.02.2023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благодарность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бращаться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с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собеседника.Сообщать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информацию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.С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оставлять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диалог в соответствии с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поставленной коммуникативной задачей с опорой на образец; на ключевые слова, речевые ситуации и/или иллюстрации, фотографии.;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фотографии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писывать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объект, человека/литературного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персонажа по определённой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схеме.Передавать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фотографии.Кратко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излагать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результаты выполненной проектной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работы.Работать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индивидуально и в группе при выполнении проектной работы.; Узнавать в устном и письменном тексте и употреблять в 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речи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изученные лексические единицы (слова, словосочетания, речевые клише); интернациональные слова,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синонимы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.У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знавать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простые словообразовательные элементы (суффиксы, префиксы).Группировать слова по их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тематической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принадлежности.Опираться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на языковую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догадку в процессе чтения и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аудирования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(интернациональные слова, слова, образованные путем аффиксации).;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Воспроизводить основные коммуникативные типы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предложений. Соблюдать порядок слов в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предложении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.И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спользовать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в речи предложения с простым глагольным, составным именным и составным глагольным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сказуемыми.Распознавать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и употреблять в устной и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письменной речи изученные морфологические формы и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синтаксические конструкции английского языка в рамках тематического содержания речи в соответствии с решаемой коммуникативной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задачей.Распознавать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в письменном тексте и дифференцировать слова по определённым признакам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(существительные, прилагательные, смысловые глаголы).;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/2846/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</w:p>
          <w:p w:rsidR="004B7FA8" w:rsidRPr="000D7EA0" w:rsidRDefault="00D3530B">
            <w:pPr>
              <w:autoSpaceDE w:val="0"/>
              <w:autoSpaceDN w:val="0"/>
              <w:spacing w:before="212" w:after="0" w:line="250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/925/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www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youtube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com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watch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?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v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=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t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_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ug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9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EG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4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ywQ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www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youtube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com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watch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?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v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=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ZTatQd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81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ha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0 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www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youtube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com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watch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?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v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=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i</w:t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3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VsRuuRxhE</w:t>
            </w:r>
            <w:proofErr w:type="spellEnd"/>
          </w:p>
        </w:tc>
      </w:tr>
      <w:tr w:rsidR="004B7FA8" w:rsidRPr="000D7EA0">
        <w:trPr>
          <w:trHeight w:hRule="exact" w:val="1354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8.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88" w:after="0" w:line="254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  <w:lang w:val="ru-RU"/>
              </w:rPr>
              <w:t xml:space="preserve">Природа: дикие и домашние животные.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04.02.2023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;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благодарность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бращаться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с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собеседника.Сообщать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информацию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.С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оставлять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диалог в соответствии с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поставленной коммуникативной задачей с опорой на образец; на ключевые слова, речевые ситуации и/или иллюстрации, фотографии.;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Высказываться о фактах, событиях, используя основные типы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;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Письменный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контроль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https://resh.edu.ru/subject/lesson/7498/start/229723/ https://resh.edu.ru/subject/lesson/7497/start/301497/ https://resh.edu.ru/subject/lesson/7499/start/302861/ https://www.youtube.com/watch?v=3wcwtFdqfEg https://www.youtube.com/watch?v=06YYBRUvrk0</w:t>
            </w:r>
          </w:p>
        </w:tc>
      </w:tr>
    </w:tbl>
    <w:p w:rsidR="004B7FA8" w:rsidRPr="000D7EA0" w:rsidRDefault="004B7FA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8"/>
          <w:szCs w:val="18"/>
        </w:rPr>
      </w:pPr>
    </w:p>
    <w:p w:rsidR="004B7FA8" w:rsidRPr="000D7EA0" w:rsidRDefault="004B7FA8">
      <w:pPr>
        <w:rPr>
          <w:rFonts w:ascii="Times New Roman" w:hAnsi="Times New Roman" w:cs="Times New Roman"/>
          <w:sz w:val="18"/>
          <w:szCs w:val="18"/>
        </w:rPr>
        <w:sectPr w:rsidR="004B7FA8" w:rsidRPr="000D7EA0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390"/>
        <w:gridCol w:w="528"/>
        <w:gridCol w:w="1104"/>
        <w:gridCol w:w="1142"/>
        <w:gridCol w:w="864"/>
        <w:gridCol w:w="4406"/>
        <w:gridCol w:w="1080"/>
        <w:gridCol w:w="3604"/>
      </w:tblGrid>
      <w:tr w:rsidR="004B7FA8" w:rsidRPr="00A92DAF">
        <w:trPr>
          <w:trHeight w:hRule="exact" w:val="13542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2922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речи (описание/характеристика, повествование) с опорой на ключевые слова, план, вопросы и/или иллюстрации,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фотографии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писывать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объект, человека/литературного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персонажа по определённой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схеме.Передавать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фотографии.Кратко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излагать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результаты выполненной проектной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работы.Работать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индивидуально и в группе при выполнении проектной работы.; Понимать речь учителя по ведению урока. Распознавать на слух и понимать связное высказывание учителя,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одноклассника, построенное на знакомом языковом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материале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.В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ербально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невербально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реагировать на услышанное.</w:t>
            </w:r>
          </w:p>
          <w:p w:rsidR="004B7FA8" w:rsidRPr="000D7EA0" w:rsidRDefault="00D3530B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слова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пределять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тему прослушанного текста.</w:t>
            </w:r>
          </w:p>
          <w:p w:rsidR="004B7FA8" w:rsidRPr="000D7EA0" w:rsidRDefault="00D3530B">
            <w:pPr>
              <w:autoSpaceDE w:val="0"/>
              <w:autoSpaceDN w:val="0"/>
              <w:spacing w:before="18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Воспринимать на слух и понимать запрашиваемую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слова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.И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спользовать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слова.Игнорировать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незнакомые слова, не мешающие понимать содержание текста.; 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слова.Определять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тему прочитанного текста.</w:t>
            </w:r>
          </w:p>
          <w:p w:rsidR="004B7FA8" w:rsidRPr="000D7EA0" w:rsidRDefault="00D3530B">
            <w:pPr>
              <w:autoSpaceDE w:val="0"/>
              <w:autoSpaceDN w:val="0"/>
              <w:spacing w:before="20" w:after="0" w:line="257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Устанавливать логическую последовательность основных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фактов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.С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оотносить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текст/части текста с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иллюстрациями.Читать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про себя и находить в несложных адаптированных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аутентичных текстах, содержащих отдельные незнакомые слова запрашиваемую информацию, представленную в явном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виде.Использование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внешних формальных элементов текста (подзаголовки, иллюстрации, сноски) для понимания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основного содержания прочитанного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текста.Догадываться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контексту.Понимать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интернациональные слова в контексте. Игнорировать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незнакомые слова, не мешающие понимать основное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содержание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текста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.П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ользоваться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сносками и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лингвострановедческим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справочником.Находить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значение отдельных незнакомых слов в двуязычном словаре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учебника.Читать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про себя и понимать запрашиваемую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информацию, представленную в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несплошных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текстах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(таблице).Работать с информацией, представленной в разных форматах (текст, рисунок, таблица).;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задачей.Восстанавливать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предложение, текст в соответствии с решаемой учебной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задачей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.П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исать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поздравления с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праздниками (с Новым годом, Рождеством, днём рождения) с выражением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пожеланий.Заполнять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анкеты и формуляры: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сообщать о себе основные сведения (имя, фамилия, возраст, страна проживания, любимое занятия и т.д.).Писать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благодарность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.Ф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иксировать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нужную информацию.;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4B7FA8" w:rsidRPr="000D7EA0" w:rsidRDefault="004B7FA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4B7FA8" w:rsidRPr="000D7EA0" w:rsidRDefault="004B7FA8">
      <w:pPr>
        <w:rPr>
          <w:rFonts w:ascii="Times New Roman" w:hAnsi="Times New Roman" w:cs="Times New Roman"/>
          <w:sz w:val="18"/>
          <w:szCs w:val="18"/>
          <w:lang w:val="ru-RU"/>
        </w:rPr>
        <w:sectPr w:rsidR="004B7FA8" w:rsidRPr="000D7EA0">
          <w:pgSz w:w="16840" w:h="11900"/>
          <w:pgMar w:top="0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B7FA8" w:rsidRPr="000D7EA0" w:rsidRDefault="004B7FA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390"/>
        <w:gridCol w:w="528"/>
        <w:gridCol w:w="1104"/>
        <w:gridCol w:w="1142"/>
        <w:gridCol w:w="864"/>
        <w:gridCol w:w="4406"/>
        <w:gridCol w:w="1080"/>
        <w:gridCol w:w="3604"/>
      </w:tblGrid>
      <w:tr w:rsidR="004B7FA8" w:rsidRPr="000D7EA0">
        <w:trPr>
          <w:trHeight w:hRule="exact" w:val="70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9.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88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Родной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город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/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село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 xml:space="preserve">.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Транспорт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02.03.2023 06.04.2023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благодарность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бращаться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с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собеседника.Сообщать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информацию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.С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оставлять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диалог в соответствии с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поставленной коммуникативной задачей с опорой на образец; на ключевые слова, речевые ситуации и/или иллюстрации, фотографии.;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фотографии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писывать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объект, человека/литературного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персонажа по определённой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схеме.Передавать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фотографии.Кратко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излагать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результаты выполненной проектной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работы.Работать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индивидуально и в группе при выполнении проектной работы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.; 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Различать на слух и адекватно произносить все звуки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английского языка, соблюдая нормы произнесения звуков.</w:t>
            </w:r>
          </w:p>
          <w:p w:rsidR="004B7FA8" w:rsidRPr="000D7EA0" w:rsidRDefault="00D3530B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Соблюдать правильное ударение в изолированном слове,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фразе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.С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облюдать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правило отсутствия ударения на служебных словах (артиклях, союзах, предлогах).Различать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коммуникативный тип предложения по его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интонации.Членить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предложение на смысловые группы.;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синонимы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.У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знавать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простые словообразовательные элементы (суффиксы, префиксы).Группировать слова по их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тематической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принадлежности.Опираться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на языковую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догадку в процессе чтения и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аудирования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(интернациональные слова, слова, образованные путем аффиксации).;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;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Письменный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контроль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https://interneturok.ru/subject/english/class/5-6 unit 1</w:t>
            </w:r>
          </w:p>
        </w:tc>
      </w:tr>
    </w:tbl>
    <w:p w:rsidR="004B7FA8" w:rsidRPr="000D7EA0" w:rsidRDefault="004B7FA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8"/>
          <w:szCs w:val="18"/>
        </w:rPr>
      </w:pPr>
    </w:p>
    <w:p w:rsidR="004B7FA8" w:rsidRPr="000D7EA0" w:rsidRDefault="004B7FA8">
      <w:pPr>
        <w:rPr>
          <w:rFonts w:ascii="Times New Roman" w:hAnsi="Times New Roman" w:cs="Times New Roman"/>
          <w:sz w:val="18"/>
          <w:szCs w:val="18"/>
        </w:rPr>
        <w:sectPr w:rsidR="004B7FA8" w:rsidRPr="000D7EA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B7FA8" w:rsidRPr="000D7EA0" w:rsidRDefault="004B7FA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390"/>
        <w:gridCol w:w="528"/>
        <w:gridCol w:w="1104"/>
        <w:gridCol w:w="1142"/>
        <w:gridCol w:w="864"/>
        <w:gridCol w:w="4406"/>
        <w:gridCol w:w="1080"/>
        <w:gridCol w:w="3604"/>
      </w:tblGrid>
      <w:tr w:rsidR="004B7FA8" w:rsidRPr="000D7EA0">
        <w:trPr>
          <w:trHeight w:hRule="exact" w:val="42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10.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88" w:after="0" w:line="271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  <w:lang w:val="ru-RU"/>
              </w:rPr>
              <w:t xml:space="preserve">Родная страна и страна/страны изучаемого языка. 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  <w:lang w:val="ru-RU"/>
              </w:rPr>
              <w:t xml:space="preserve">Их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  <w:lang w:val="ru-RU"/>
              </w:rPr>
              <w:t xml:space="preserve">географическое положение,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  <w:lang w:val="ru-RU"/>
              </w:rPr>
              <w:t xml:space="preserve">столицы, достопримечательности, культурные особенности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  <w:lang w:val="ru-RU"/>
              </w:rPr>
              <w:t xml:space="preserve">(национальные праздники,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  <w:lang w:val="ru-RU"/>
              </w:rPr>
              <w:t>традиции, обычаи)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08.04.2023 29.04.2023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благодарность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бращаться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с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собеседника.Сообщать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информацию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.С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оставлять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диалог в соответствии с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поставленной коммуникативной задачей с опорой на образец; на ключевые слова, речевые ситуации и/или иллюстрации, фотографии.;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фотографии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писывать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объект, человека/литературного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персонажа по определённой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схеме.Передавать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фотографии.Кратко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излагать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результаты выполненной проектной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работы.Работать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индивидуально и в группе при выполнении проектной работы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;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Контрольная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https://www.youtube.com/watch?v=F866eoNk9Fc https://www.youtube.com/watch?v=FfPXqzjxwQg https://www.youtube.com/watch?v=BdZf3cjwIb4 https://resh.edu.ru/subject/lesson/7478/start/228979 / </w:t>
            </w:r>
            <w:r w:rsidRPr="000D7E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https://resh.edu.ru/subject/lesson/7483/start/229103 / https://www.youtube.com/watch?v=hN2hb0Oag7w https://www.youtube.com/watch?v=BqIq8FSxvaI https://www.youtube.com/watch?v=FcZRB8y61JM</w:t>
            </w:r>
          </w:p>
        </w:tc>
      </w:tr>
      <w:tr w:rsidR="004B7FA8" w:rsidRPr="000D7EA0">
        <w:trPr>
          <w:trHeight w:hRule="exact" w:val="342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Выдающиеся люди родной страны и страны/стран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04.05.2023 18.05.2023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фотографии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писывать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объект, человека/литературного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персонажа по определённой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схеме.Передавать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фотографии.Кратко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излагать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результаты выполненной проектной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работы.Работать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индивидуально и в группе при выполнении проектной работы.; 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синонимы</w:t>
            </w:r>
            <w:proofErr w:type="gram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.У</w:t>
            </w:r>
            <w:proofErr w:type="gram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знавать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простые словообразовательные элементы (суффиксы, префиксы).Группировать слова по их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тематической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принадлежности.Опираться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на языковую </w:t>
            </w:r>
            <w:r w:rsidRPr="000D7E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догадку в процессе чтения и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аудирования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(интернациональные слова, слова, образованные путем аффиксации).;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Контрольная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https://resh.edu.ru/subject/lesson/7492/start/301441/ https://www.youtube.com/watch?v=Z_TIW1749OM https://www.youtube.com/watch?v=Fl76UAQ0Mc https://www.youtube.com/watch?v=fqw6f9x5zWY https://www.youtube.com/watch?v=9ktAtUJazNM</w:t>
            </w:r>
          </w:p>
        </w:tc>
      </w:tr>
      <w:tr w:rsidR="004B7FA8" w:rsidRPr="000D7EA0">
        <w:trPr>
          <w:trHeight w:hRule="exact" w:val="52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D353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D7EA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30</w:t>
            </w:r>
          </w:p>
        </w:tc>
        <w:tc>
          <w:tcPr>
            <w:tcW w:w="9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FA8" w:rsidRPr="000D7EA0" w:rsidRDefault="004B7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7FA8" w:rsidRPr="000D7EA0" w:rsidRDefault="004B7FA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8"/>
          <w:szCs w:val="18"/>
        </w:rPr>
      </w:pPr>
    </w:p>
    <w:p w:rsidR="004B7FA8" w:rsidRPr="000D7EA0" w:rsidRDefault="004B7FA8">
      <w:pPr>
        <w:rPr>
          <w:rFonts w:ascii="Times New Roman" w:hAnsi="Times New Roman" w:cs="Times New Roman"/>
          <w:sz w:val="18"/>
          <w:szCs w:val="18"/>
        </w:rPr>
        <w:sectPr w:rsidR="004B7FA8" w:rsidRPr="000D7EA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B7FA8" w:rsidRPr="000D7EA0" w:rsidRDefault="004B7FA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18"/>
          <w:szCs w:val="18"/>
        </w:rPr>
      </w:pPr>
    </w:p>
    <w:p w:rsidR="004B7FA8" w:rsidRPr="000D7EA0" w:rsidRDefault="00D3530B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18"/>
          <w:szCs w:val="18"/>
        </w:rPr>
      </w:pP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УЧЕБНО-МЕТОДИЧЕСКОЕ ОБЕСПЕЧЕНИЕ ОБРАЗОВАТЕЛЬНОГО ПРОЦЕССА </w:t>
      </w:r>
    </w:p>
    <w:p w:rsidR="004B7FA8" w:rsidRPr="000D7EA0" w:rsidRDefault="00D3530B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18"/>
          <w:szCs w:val="18"/>
        </w:rPr>
      </w:pP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ОБЯЗАТЕЛЬНЫЕ УЧЕБНЫЕ МАТЕРИАЛЫ ДЛЯ УЧЕНИКА</w:t>
      </w:r>
    </w:p>
    <w:p w:rsidR="004B7FA8" w:rsidRPr="000D7EA0" w:rsidRDefault="00D3530B">
      <w:pPr>
        <w:autoSpaceDE w:val="0"/>
        <w:autoSpaceDN w:val="0"/>
        <w:spacing w:before="166" w:after="0" w:line="271" w:lineRule="auto"/>
        <w:ind w:right="1008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Афанасьева О.В., Михеева И.В., Баранова К.М. Английский язык (в 2 частях). 5 класс. ОО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О«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ДРОФА»; АО «Издательство Просвещение»;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Введите свой вариант:</w:t>
      </w:r>
    </w:p>
    <w:p w:rsidR="004B7FA8" w:rsidRPr="000D7EA0" w:rsidRDefault="00D3530B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МЕТОДИЧЕСКИЕ МАТЕРИАЛЫ ДЛЯ УЧИТЕЛЯ</w:t>
      </w:r>
    </w:p>
    <w:p w:rsidR="004B7FA8" w:rsidRPr="000D7EA0" w:rsidRDefault="00D3530B">
      <w:pPr>
        <w:autoSpaceDE w:val="0"/>
        <w:autoSpaceDN w:val="0"/>
        <w:spacing w:before="166" w:after="0" w:line="278" w:lineRule="auto"/>
        <w:ind w:right="432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Книга для учителя Афанасьева О.В., Михеева И.В., Баранова К.М. Английский язык 5 класс. ОО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О«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ДРОФА»; АО «Издательство Просвещение»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Лексико-грамматический практикум;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Диагностические работы.</w:t>
      </w:r>
    </w:p>
    <w:p w:rsidR="004B7FA8" w:rsidRPr="000D7EA0" w:rsidRDefault="00D3530B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ЦИФРОВЫЕ ОБРАЗОВАТЕЛЬНЫЕ РЕСУРСЫ И РЕСУРСЫ СЕТИ ИНТЕРНЕТ</w:t>
      </w:r>
    </w:p>
    <w:p w:rsidR="004B7FA8" w:rsidRPr="000D7EA0" w:rsidRDefault="00D3530B">
      <w:pPr>
        <w:autoSpaceDE w:val="0"/>
        <w:autoSpaceDN w:val="0"/>
        <w:spacing w:before="166" w:after="0" w:line="271" w:lineRule="auto"/>
        <w:ind w:right="6048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https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://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interneturok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.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ru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/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subject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/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english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/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class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/5-6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https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://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resh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.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edu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.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ru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/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subject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/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https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://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edu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.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skysmart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.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ru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/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student</w:t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/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</w:rPr>
        <w:t>sodekeposo</w:t>
      </w:r>
      <w:proofErr w:type="spellEnd"/>
    </w:p>
    <w:p w:rsidR="004B7FA8" w:rsidRPr="000D7EA0" w:rsidRDefault="004B7FA8">
      <w:pPr>
        <w:rPr>
          <w:rFonts w:ascii="Times New Roman" w:hAnsi="Times New Roman" w:cs="Times New Roman"/>
          <w:sz w:val="18"/>
          <w:szCs w:val="18"/>
          <w:lang w:val="ru-RU"/>
        </w:rPr>
        <w:sectPr w:rsidR="004B7FA8" w:rsidRPr="000D7EA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B7FA8" w:rsidRPr="000D7EA0" w:rsidRDefault="004B7FA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4B7FA8" w:rsidRPr="000D7EA0" w:rsidRDefault="00D3530B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МАТЕРИАЛЬНО-ТЕХНИЧЕСКОЕ ОБЕСПЕЧЕНИЕ ОБРАЗОВАТЕЛЬНОГО ПРОЦЕССА</w:t>
      </w:r>
    </w:p>
    <w:p w:rsidR="004B7FA8" w:rsidRPr="000D7EA0" w:rsidRDefault="00D3530B">
      <w:pPr>
        <w:autoSpaceDE w:val="0"/>
        <w:autoSpaceDN w:val="0"/>
        <w:spacing w:before="346" w:after="0" w:line="302" w:lineRule="auto"/>
        <w:ind w:right="4896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УЧЕБНОЕ ОБОРУДОВАНИЕ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программное обеспечение для лингафонного кабинета</w:t>
      </w:r>
    </w:p>
    <w:p w:rsidR="004B7FA8" w:rsidRPr="000D7EA0" w:rsidRDefault="00D3530B">
      <w:pPr>
        <w:autoSpaceDE w:val="0"/>
        <w:autoSpaceDN w:val="0"/>
        <w:spacing w:before="262" w:after="0" w:line="300" w:lineRule="auto"/>
        <w:ind w:right="720"/>
        <w:rPr>
          <w:rFonts w:ascii="Times New Roman" w:hAnsi="Times New Roman" w:cs="Times New Roman"/>
          <w:sz w:val="18"/>
          <w:szCs w:val="18"/>
          <w:lang w:val="ru-RU"/>
        </w:rPr>
      </w:pPr>
      <w:r w:rsidRPr="000D7E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ОБОРУДОВАНИЕ ДЛЯ ПРОВЕДЕНИЯ ЛАБОРАТОРНЫХ, ПРАКТИЧЕСКИХ РАБОТ, ДЕМОНСТРАЦИЙ </w:t>
      </w:r>
      <w:r w:rsidRPr="000D7EA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Мультимедийный </w:t>
      </w:r>
      <w:proofErr w:type="spell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проектор</w:t>
      </w:r>
      <w:proofErr w:type="gramStart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,н</w:t>
      </w:r>
      <w:proofErr w:type="gram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оутбук</w:t>
      </w:r>
      <w:proofErr w:type="spellEnd"/>
      <w:r w:rsidRPr="000D7EA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, экран</w:t>
      </w:r>
    </w:p>
    <w:p w:rsidR="004B7FA8" w:rsidRPr="000D7EA0" w:rsidRDefault="004B7FA8">
      <w:pPr>
        <w:rPr>
          <w:rFonts w:ascii="Times New Roman" w:hAnsi="Times New Roman" w:cs="Times New Roman"/>
          <w:sz w:val="18"/>
          <w:szCs w:val="18"/>
          <w:lang w:val="ru-RU"/>
        </w:rPr>
        <w:sectPr w:rsidR="004B7FA8" w:rsidRPr="000D7EA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3530B" w:rsidRPr="000D7EA0" w:rsidRDefault="00D3530B">
      <w:pPr>
        <w:rPr>
          <w:rFonts w:ascii="Times New Roman" w:hAnsi="Times New Roman" w:cs="Times New Roman"/>
          <w:sz w:val="18"/>
          <w:szCs w:val="18"/>
          <w:lang w:val="ru-RU"/>
        </w:rPr>
      </w:pPr>
    </w:p>
    <w:sectPr w:rsidR="00D3530B" w:rsidRPr="000D7EA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81" w:rsidRDefault="00852B81" w:rsidP="00F9106F">
      <w:pPr>
        <w:spacing w:after="0" w:line="240" w:lineRule="auto"/>
      </w:pPr>
      <w:r>
        <w:separator/>
      </w:r>
    </w:p>
  </w:endnote>
  <w:endnote w:type="continuationSeparator" w:id="0">
    <w:p w:rsidR="00852B81" w:rsidRDefault="00852B81" w:rsidP="00F9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81" w:rsidRDefault="00852B81" w:rsidP="00F9106F">
      <w:pPr>
        <w:spacing w:after="0" w:line="240" w:lineRule="auto"/>
      </w:pPr>
      <w:r>
        <w:separator/>
      </w:r>
    </w:p>
  </w:footnote>
  <w:footnote w:type="continuationSeparator" w:id="0">
    <w:p w:rsidR="00852B81" w:rsidRDefault="00852B81" w:rsidP="00F9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D7EA0"/>
    <w:rsid w:val="0015074B"/>
    <w:rsid w:val="002850D4"/>
    <w:rsid w:val="0029639D"/>
    <w:rsid w:val="00326F90"/>
    <w:rsid w:val="004B7FA8"/>
    <w:rsid w:val="00852B81"/>
    <w:rsid w:val="00A92DAF"/>
    <w:rsid w:val="00AA1D8D"/>
    <w:rsid w:val="00B47730"/>
    <w:rsid w:val="00CB0664"/>
    <w:rsid w:val="00D3530B"/>
    <w:rsid w:val="00DE3AB2"/>
    <w:rsid w:val="00F9106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BB472-0DEF-44EF-AA5A-9C918BFE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9874</Words>
  <Characters>56288</Characters>
  <Application>Microsoft Office Word</Application>
  <DocSecurity>0</DocSecurity>
  <Lines>469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Admin</cp:lastModifiedBy>
  <cp:revision>2</cp:revision>
  <dcterms:created xsi:type="dcterms:W3CDTF">2022-03-31T11:17:00Z</dcterms:created>
  <dcterms:modified xsi:type="dcterms:W3CDTF">2022-03-31T11:17:00Z</dcterms:modified>
</cp:coreProperties>
</file>