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01" w:rsidRDefault="00A26A01">
      <w:pPr>
        <w:autoSpaceDE w:val="0"/>
        <w:autoSpaceDN w:val="0"/>
        <w:spacing w:after="78" w:line="220" w:lineRule="exact"/>
      </w:pPr>
    </w:p>
    <w:p w:rsidR="00847CDE" w:rsidRDefault="004C4574" w:rsidP="00847CD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26A01" w:rsidRPr="00847CDE" w:rsidRDefault="004C4574" w:rsidP="00847CD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A26A01" w:rsidRPr="00847CDE" w:rsidRDefault="004C4574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A26A01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A26A01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A26A01" w:rsidRDefault="00A26A01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A26A01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A26A01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A26A01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A26A01" w:rsidRDefault="004C4574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A26A01" w:rsidRDefault="004C4574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A26A01" w:rsidRDefault="004C4574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A26A01" w:rsidRDefault="004C4574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26A01" w:rsidRPr="002473B9" w:rsidRDefault="004C4574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47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288645)</w:t>
      </w:r>
    </w:p>
    <w:p w:rsidR="00A26A01" w:rsidRPr="002473B9" w:rsidRDefault="004C4574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26A01" w:rsidRPr="002473B9" w:rsidRDefault="004C4574">
      <w:pPr>
        <w:autoSpaceDE w:val="0"/>
        <w:autoSpaceDN w:val="0"/>
        <w:spacing w:before="70" w:after="0" w:line="230" w:lineRule="auto"/>
        <w:ind w:right="3772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A26A01" w:rsidRPr="002473B9" w:rsidRDefault="004C4574">
      <w:pPr>
        <w:autoSpaceDE w:val="0"/>
        <w:autoSpaceDN w:val="0"/>
        <w:spacing w:before="672" w:after="0" w:line="230" w:lineRule="auto"/>
        <w:ind w:right="2674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A26A01" w:rsidRPr="002473B9" w:rsidRDefault="004C4574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A26A01" w:rsidRPr="002473B9" w:rsidRDefault="004C4574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2473B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B35847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итель: </w:t>
      </w:r>
      <w:proofErr w:type="spellStart"/>
      <w:r w:rsidR="00B35847">
        <w:rPr>
          <w:rFonts w:ascii="Times New Roman" w:eastAsia="Times New Roman" w:hAnsi="Times New Roman"/>
          <w:color w:val="000000"/>
          <w:sz w:val="24"/>
          <w:lang w:val="ru-RU"/>
        </w:rPr>
        <w:t>Томаева</w:t>
      </w:r>
      <w:proofErr w:type="spellEnd"/>
      <w:r w:rsidR="00B35847">
        <w:rPr>
          <w:rFonts w:ascii="Times New Roman" w:eastAsia="Times New Roman" w:hAnsi="Times New Roman"/>
          <w:color w:val="000000"/>
          <w:sz w:val="24"/>
          <w:lang w:val="ru-RU"/>
        </w:rPr>
        <w:t xml:space="preserve"> Ирина </w:t>
      </w:r>
      <w:proofErr w:type="spellStart"/>
      <w:r w:rsidR="00B35847">
        <w:rPr>
          <w:rFonts w:ascii="Times New Roman" w:eastAsia="Times New Roman" w:hAnsi="Times New Roman"/>
          <w:color w:val="000000"/>
          <w:sz w:val="24"/>
          <w:lang w:val="ru-RU"/>
        </w:rPr>
        <w:t>Ацамазовна</w:t>
      </w:r>
      <w:proofErr w:type="spellEnd"/>
    </w:p>
    <w:p w:rsidR="00A26A01" w:rsidRPr="002473B9" w:rsidRDefault="004C4574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B35847" w:rsidRDefault="00B35847">
      <w:pPr>
        <w:rPr>
          <w:lang w:val="ru-RU"/>
        </w:rPr>
      </w:pPr>
    </w:p>
    <w:p w:rsidR="00B35847" w:rsidRPr="00B35847" w:rsidRDefault="00B35847" w:rsidP="00B35847">
      <w:pPr>
        <w:rPr>
          <w:lang w:val="ru-RU"/>
        </w:rPr>
      </w:pPr>
    </w:p>
    <w:p w:rsidR="00B35847" w:rsidRPr="00B35847" w:rsidRDefault="00B35847" w:rsidP="00B35847">
      <w:pPr>
        <w:rPr>
          <w:lang w:val="ru-RU"/>
        </w:rPr>
      </w:pPr>
    </w:p>
    <w:p w:rsidR="00B35847" w:rsidRPr="00B35847" w:rsidRDefault="00B35847" w:rsidP="00B35847">
      <w:pPr>
        <w:jc w:val="center"/>
        <w:rPr>
          <w:lang w:val="ru-RU"/>
        </w:rPr>
      </w:pPr>
      <w:bookmarkStart w:id="0" w:name="_GoBack"/>
      <w:bookmarkEnd w:id="0"/>
    </w:p>
    <w:p w:rsidR="00B35847" w:rsidRDefault="00B35847" w:rsidP="00B35847">
      <w:pPr>
        <w:tabs>
          <w:tab w:val="left" w:pos="4035"/>
        </w:tabs>
        <w:jc w:val="center"/>
        <w:rPr>
          <w:lang w:val="ru-RU"/>
        </w:rPr>
      </w:pP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изель</w:t>
      </w:r>
      <w:proofErr w:type="spellEnd"/>
      <w:r>
        <w:rPr>
          <w:lang w:val="ru-RU"/>
        </w:rPr>
        <w:t xml:space="preserve"> 2021</w:t>
      </w:r>
    </w:p>
    <w:p w:rsidR="00B35847" w:rsidRDefault="00B35847" w:rsidP="00B35847">
      <w:pPr>
        <w:rPr>
          <w:lang w:val="ru-RU"/>
        </w:rPr>
      </w:pPr>
    </w:p>
    <w:p w:rsidR="00A26A01" w:rsidRPr="00B35847" w:rsidRDefault="00A26A01" w:rsidP="00B35847">
      <w:pPr>
        <w:rPr>
          <w:lang w:val="ru-RU"/>
        </w:rPr>
        <w:sectPr w:rsidR="00A26A01" w:rsidRPr="00B35847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A26A01" w:rsidRPr="002473B9" w:rsidRDefault="00A26A01">
      <w:pPr>
        <w:autoSpaceDE w:val="0"/>
        <w:autoSpaceDN w:val="0"/>
        <w:spacing w:after="438" w:line="220" w:lineRule="exact"/>
        <w:rPr>
          <w:lang w:val="ru-RU"/>
        </w:rPr>
      </w:pPr>
    </w:p>
    <w:p w:rsidR="00A26A01" w:rsidRPr="002473B9" w:rsidRDefault="00A26A01">
      <w:pPr>
        <w:autoSpaceDE w:val="0"/>
        <w:autoSpaceDN w:val="0"/>
        <w:spacing w:after="78" w:line="220" w:lineRule="exact"/>
        <w:rPr>
          <w:lang w:val="ru-RU"/>
        </w:rPr>
      </w:pPr>
    </w:p>
    <w:p w:rsidR="00A26A01" w:rsidRDefault="004C457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A26A01" w:rsidRPr="00847CDE" w:rsidRDefault="004C4574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A26A01" w:rsidRPr="00847CDE" w:rsidRDefault="004C45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A26A01" w:rsidRPr="00847CDE" w:rsidRDefault="004C4574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26A01" w:rsidRPr="00847CDE" w:rsidRDefault="004C457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A26A01" w:rsidRPr="00847CDE" w:rsidRDefault="004C4574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26A01" w:rsidRPr="00847CDE" w:rsidRDefault="004C457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78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A26A01" w:rsidRPr="00847CDE" w:rsidRDefault="004C4574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847CDE">
        <w:rPr>
          <w:lang w:val="ru-RU"/>
        </w:rPr>
        <w:br/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A26A01" w:rsidRPr="00847CDE" w:rsidRDefault="004C4574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26A01" w:rsidRPr="00847CDE" w:rsidRDefault="004C4574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A26A01" w:rsidRPr="00847CDE" w:rsidRDefault="004C457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78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26A01" w:rsidRPr="00847CDE" w:rsidRDefault="004C4574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A26A01" w:rsidRPr="00847CDE" w:rsidRDefault="004C4574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A26A01" w:rsidRPr="00847CDE" w:rsidRDefault="004C4574">
      <w:pPr>
        <w:autoSpaceDE w:val="0"/>
        <w:autoSpaceDN w:val="0"/>
        <w:spacing w:before="70" w:after="0"/>
        <w:rPr>
          <w:lang w:val="ru-RU"/>
        </w:rPr>
      </w:pP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26A01" w:rsidRPr="00847CDE" w:rsidRDefault="004C457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A26A01" w:rsidRPr="00847CDE" w:rsidRDefault="004C4574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A26A01" w:rsidRPr="00847CDE" w:rsidRDefault="004C4574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A26A01" w:rsidRPr="00847CDE" w:rsidRDefault="004C4574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A26A01" w:rsidRPr="00847CDE" w:rsidRDefault="004C4574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120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/>
        <w:ind w:firstLine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A26A01" w:rsidRPr="00847CDE" w:rsidRDefault="004C4574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78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26A01" w:rsidRPr="00847CDE" w:rsidRDefault="004C4574">
      <w:pPr>
        <w:autoSpaceDE w:val="0"/>
        <w:autoSpaceDN w:val="0"/>
        <w:spacing w:before="262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26A01" w:rsidRPr="00847CDE" w:rsidRDefault="004C4574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26A01" w:rsidRPr="00847CDE" w:rsidRDefault="004C45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A26A01" w:rsidRPr="00847CDE" w:rsidRDefault="004C457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26A01" w:rsidRPr="00847CDE" w:rsidRDefault="004C4574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26A01" w:rsidRPr="00847CDE" w:rsidRDefault="004C457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A26A01" w:rsidRPr="00847CDE" w:rsidRDefault="004C4574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26A01" w:rsidRPr="00847CDE" w:rsidRDefault="004C4574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A26A01" w:rsidRPr="00847CDE" w:rsidRDefault="004C4574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114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A26A01" w:rsidRPr="00847CDE" w:rsidRDefault="004C457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A26A01" w:rsidRPr="00847CDE" w:rsidRDefault="004C4574">
      <w:pPr>
        <w:autoSpaceDE w:val="0"/>
        <w:autoSpaceDN w:val="0"/>
        <w:spacing w:before="178" w:after="0" w:line="274" w:lineRule="auto"/>
        <w:ind w:left="420" w:right="7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A26A01" w:rsidRPr="00847CDE" w:rsidRDefault="004C457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26A01" w:rsidRPr="00847CDE" w:rsidRDefault="004C457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A26A01" w:rsidRPr="00847CDE" w:rsidRDefault="004C4574">
      <w:pPr>
        <w:autoSpaceDE w:val="0"/>
        <w:autoSpaceDN w:val="0"/>
        <w:spacing w:before="190" w:after="0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26A01" w:rsidRPr="00847CDE" w:rsidRDefault="004C4574">
      <w:pPr>
        <w:autoSpaceDE w:val="0"/>
        <w:autoSpaceDN w:val="0"/>
        <w:spacing w:before="322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 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A26A01" w:rsidRPr="00847CDE" w:rsidRDefault="004C4574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A26A01" w:rsidRPr="00847CDE" w:rsidRDefault="004C457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334" w:right="720" w:bottom="36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72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331" w:lineRule="auto"/>
        <w:ind w:left="420" w:hanging="24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вопросов;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ситуации;—  сравнивать несколько вариантов решения задачи, выбирать наиболее подходящий (на основе предложенных критериев);</w:t>
      </w:r>
    </w:p>
    <w:p w:rsidR="00A26A01" w:rsidRPr="00847CDE" w:rsidRDefault="004C4574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847CDE">
        <w:rPr>
          <w:lang w:val="ru-RU"/>
        </w:rPr>
        <w:tab/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A26A01" w:rsidRPr="00847CDE" w:rsidRDefault="004C4574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847CDE">
        <w:rPr>
          <w:lang w:val="ru-RU"/>
        </w:rPr>
        <w:tab/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формируются </w:t>
      </w: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92" w:right="740" w:bottom="40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66" w:line="220" w:lineRule="exact"/>
        <w:rPr>
          <w:lang w:val="ru-RU"/>
        </w:rPr>
      </w:pPr>
    </w:p>
    <w:p w:rsidR="00A26A01" w:rsidRPr="00847CDE" w:rsidRDefault="004C4574">
      <w:pPr>
        <w:tabs>
          <w:tab w:val="left" w:pos="180"/>
        </w:tabs>
        <w:autoSpaceDE w:val="0"/>
        <w:autoSpaceDN w:val="0"/>
        <w:spacing w:after="0" w:line="262" w:lineRule="auto"/>
        <w:ind w:right="835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действия: 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A26A01" w:rsidRPr="00847CDE" w:rsidRDefault="004C4574">
      <w:pPr>
        <w:autoSpaceDE w:val="0"/>
        <w:autoSpaceDN w:val="0"/>
        <w:spacing w:before="324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26A01" w:rsidRPr="00847CDE" w:rsidRDefault="004C4574">
      <w:pPr>
        <w:autoSpaceDE w:val="0"/>
        <w:autoSpaceDN w:val="0"/>
        <w:spacing w:before="228" w:after="0" w:line="271" w:lineRule="auto"/>
        <w:ind w:left="420" w:right="28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A26A01" w:rsidRPr="00847CDE" w:rsidRDefault="004C4574">
      <w:pPr>
        <w:autoSpaceDE w:val="0"/>
        <w:autoSpaceDN w:val="0"/>
        <w:spacing w:before="322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26A01" w:rsidRPr="00847CDE" w:rsidRDefault="004C4574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26A01" w:rsidRPr="00847CDE" w:rsidRDefault="004C45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A26A01" w:rsidRPr="00847CDE" w:rsidRDefault="004C4574">
      <w:pPr>
        <w:autoSpaceDE w:val="0"/>
        <w:autoSpaceDN w:val="0"/>
        <w:spacing w:before="178" w:after="0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A26A01" w:rsidRPr="00847CDE" w:rsidRDefault="004C4574">
      <w:pPr>
        <w:autoSpaceDE w:val="0"/>
        <w:autoSpaceDN w:val="0"/>
        <w:spacing w:before="240" w:after="0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A26A01" w:rsidRPr="00847CDE" w:rsidRDefault="004C457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содержание прослушанного/прочитанного произведения: отвечать на вопросы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86" w:right="756" w:bottom="444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66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фактическому содержанию произведения;</w:t>
      </w:r>
    </w:p>
    <w:p w:rsidR="00A26A01" w:rsidRPr="00847CDE" w:rsidRDefault="004C4574">
      <w:pPr>
        <w:autoSpaceDE w:val="0"/>
        <w:autoSpaceDN w:val="0"/>
        <w:spacing w:before="190" w:after="0"/>
        <w:ind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26A01" w:rsidRPr="00847CDE" w:rsidRDefault="004C4574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26A01" w:rsidRPr="00847CDE" w:rsidRDefault="004C4574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86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64" w:line="220" w:lineRule="exact"/>
        <w:rPr>
          <w:lang w:val="ru-RU"/>
        </w:rPr>
      </w:pPr>
    </w:p>
    <w:p w:rsidR="00A26A01" w:rsidRDefault="004C457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18"/>
        <w:gridCol w:w="528"/>
        <w:gridCol w:w="1104"/>
        <w:gridCol w:w="1142"/>
        <w:gridCol w:w="864"/>
        <w:gridCol w:w="4826"/>
        <w:gridCol w:w="828"/>
        <w:gridCol w:w="3424"/>
      </w:tblGrid>
      <w:tr w:rsidR="00A26A0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26A0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01" w:rsidRDefault="00A26A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01" w:rsidRDefault="00A26A0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01" w:rsidRDefault="00A26A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01" w:rsidRDefault="00A26A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26A01" w:rsidRDefault="00A26A01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26A01" w:rsidRDefault="00A26A01"/>
        </w:tc>
      </w:tr>
      <w:tr w:rsidR="00A26A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A26A0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26A0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и при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06.09.2021 14.09.2021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https://resh.edu.ru/subject/lesson/5072/start/222521/</w:t>
            </w:r>
          </w:p>
        </w:tc>
      </w:tr>
      <w:tr w:rsidR="00A26A01">
        <w:trPr>
          <w:trHeight w:hRule="exact" w:val="348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  <w:tr w:rsidR="00A26A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A26A0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«Снежный ком»: распространение предложений с добавлением слова по цепочке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предмета. Восприятие слова как объекта изучения, материала для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17.09.2021 20.09.2021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Активизация 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расширение словарного запаса.</w:t>
            </w:r>
          </w:p>
          <w:p w:rsidR="00A26A01" w:rsidRDefault="004C4574">
            <w:pPr>
              <w:autoSpaceDE w:val="0"/>
              <w:autoSpaceDN w:val="0"/>
              <w:spacing w:before="18" w:after="0" w:line="245" w:lineRule="auto"/>
              <w:ind w:right="100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предложения: определение количества слов в предложении и обозначение каждого слова полоской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придумывание предложения с заданным словом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384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  <w:tr w:rsidR="00A26A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A26A0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слогового чтения (ориентация на букву, обозначающую </w:t>
            </w:r>
            <w:r w:rsidRPr="00847CD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27.09.2021 07.10.2021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11.10.2021 19.10.2021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</w:tbl>
    <w:p w:rsidR="00A26A01" w:rsidRDefault="00A26A01">
      <w:pPr>
        <w:autoSpaceDE w:val="0"/>
        <w:autoSpaceDN w:val="0"/>
        <w:spacing w:after="0" w:line="14" w:lineRule="exact"/>
      </w:pPr>
    </w:p>
    <w:p w:rsidR="00A26A01" w:rsidRDefault="00A26A01">
      <w:pPr>
        <w:sectPr w:rsidR="00A26A01">
          <w:pgSz w:w="16840" w:h="11900"/>
          <w:pgMar w:top="282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6A01" w:rsidRDefault="00A26A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18"/>
        <w:gridCol w:w="528"/>
        <w:gridCol w:w="1104"/>
        <w:gridCol w:w="1142"/>
        <w:gridCol w:w="864"/>
        <w:gridCol w:w="4826"/>
        <w:gridCol w:w="828"/>
        <w:gridCol w:w="3424"/>
      </w:tblGrid>
      <w:tr w:rsidR="00A26A0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словосочетаний, предложений.</w:t>
            </w:r>
          </w:p>
          <w:p w:rsidR="00A26A01" w:rsidRPr="00847CDE" w:rsidRDefault="004C4574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20.10.2021 27.10.2021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чтения на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01.11.2021 10.11.2021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15.11.2021 30.11.2021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01.12.2021 08.12.2021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13.12.2021 23.12.2021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Игра-соревнование «Повтори алфавит»;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24.12.2021 29.12.2021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слоговым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10.01.2022 13.01.2022</w:t>
            </w:r>
          </w:p>
        </w:tc>
        <w:tc>
          <w:tcPr>
            <w:tcW w:w="4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твёрдости — мягкости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18.01.2022 21.01.2022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мягкость предшествующего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24.01.2022 28.01.2022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847CD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31.01.2022 02.02.2022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118"/>
              <w:jc w:val="both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</w:t>
            </w:r>
            <w:proofErr w:type="spellStart"/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 звука в конце слова.</w:t>
            </w:r>
          </w:p>
          <w:p w:rsidR="00A26A01" w:rsidRPr="00847CDE" w:rsidRDefault="004C4574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03.02.2022 04.02.2022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847CD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847CD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07.02.2022 10.02.2022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</w:tbl>
    <w:p w:rsidR="00A26A01" w:rsidRDefault="00A26A01">
      <w:pPr>
        <w:autoSpaceDE w:val="0"/>
        <w:autoSpaceDN w:val="0"/>
        <w:spacing w:after="0" w:line="14" w:lineRule="exact"/>
      </w:pPr>
    </w:p>
    <w:p w:rsidR="00A26A01" w:rsidRDefault="00A26A01">
      <w:pPr>
        <w:sectPr w:rsidR="00A26A01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6A01" w:rsidRDefault="00A26A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18"/>
        <w:gridCol w:w="528"/>
        <w:gridCol w:w="1104"/>
        <w:gridCol w:w="1142"/>
        <w:gridCol w:w="864"/>
        <w:gridCol w:w="4826"/>
        <w:gridCol w:w="828"/>
        <w:gridCol w:w="3424"/>
      </w:tblGrid>
      <w:tr w:rsidR="00A26A01">
        <w:trPr>
          <w:trHeight w:hRule="exact" w:val="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14.02.2022 18.02.2022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Игра-соревнование «Повтори алфавит»;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348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  <w:tr w:rsidR="00A26A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A26A01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02.03.2022 09.03.2022</w:t>
            </w:r>
          </w:p>
        </w:tc>
        <w:tc>
          <w:tcPr>
            <w:tcW w:w="4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«Кот, петух и лиса», «Кот и лиса»,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(авторских): 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И. Чуковский «Путаница», «Айболит», «Муха-Цокотуха», С Я Маршак «Тихая сказка», В. Г.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14.03.2022 30.03.2022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04.04.2022 19.04.2022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словосочетаний, которые определяют звуковой рисунок текста (например, «слышать» в тексте звуки весны, «журчание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воды»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треск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грохот ледохода»);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 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20.04.2022 27.04.2022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помогающих охарактеризовать жанр произведения и назвать его (не менее шести произведений)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03.05.2022 12.05.2022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13.05.2022 15.05.2022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по предложенному плану о своём родном крае, городе, селе, о своих чувствах к месту;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18.05.2022 23.05.2022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произведений). Например, К. И. Чуковский «Путаница», И. П.</w:t>
            </w:r>
          </w:p>
          <w:p w:rsidR="00A26A01" w:rsidRPr="00847CDE" w:rsidRDefault="004C4574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Мориц«Сто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фантазий», Ю.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необходимой информации в словарях и справочниках об авторах изученных произведений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348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  <w:tr w:rsidR="00A26A01">
        <w:trPr>
          <w:trHeight w:hRule="exact" w:val="348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  <w:tr w:rsidR="00A26A01">
        <w:trPr>
          <w:trHeight w:hRule="exact" w:val="520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</w:tbl>
    <w:p w:rsidR="00A26A01" w:rsidRPr="00847CDE" w:rsidRDefault="00A26A01">
      <w:pPr>
        <w:rPr>
          <w:lang w:val="ru-RU"/>
        </w:rPr>
        <w:sectPr w:rsidR="00A26A01" w:rsidRPr="00847CDE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6A01" w:rsidRDefault="00A26A01">
      <w:pPr>
        <w:autoSpaceDE w:val="0"/>
        <w:autoSpaceDN w:val="0"/>
        <w:spacing w:after="78" w:line="220" w:lineRule="exact"/>
      </w:pPr>
    </w:p>
    <w:p w:rsidR="00A26A01" w:rsidRDefault="004C457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26A01" w:rsidRDefault="004C457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26A01" w:rsidRPr="00847CDE" w:rsidRDefault="004C4574" w:rsidP="00847CDE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</w:r>
      <w:r w:rsidRPr="00847CDE">
        <w:rPr>
          <w:lang w:val="ru-RU"/>
        </w:rPr>
        <w:br/>
      </w:r>
    </w:p>
    <w:p w:rsidR="00A26A01" w:rsidRPr="00847CDE" w:rsidRDefault="004C4574">
      <w:pPr>
        <w:autoSpaceDE w:val="0"/>
        <w:autoSpaceDN w:val="0"/>
        <w:spacing w:before="262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26A01" w:rsidRPr="00847CDE" w:rsidRDefault="004C4574" w:rsidP="00847CDE">
      <w:pPr>
        <w:autoSpaceDE w:val="0"/>
        <w:autoSpaceDN w:val="0"/>
        <w:spacing w:before="168" w:after="0" w:line="230" w:lineRule="auto"/>
        <w:rPr>
          <w:lang w:val="ru-RU"/>
        </w:rPr>
        <w:sectPr w:rsidR="00A26A01" w:rsidRPr="00847C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/6436/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="00847CDE">
        <w:rPr>
          <w:rFonts w:ascii="Times New Roman" w:eastAsia="Times New Roman" w:hAnsi="Times New Roman"/>
          <w:color w:val="000000"/>
          <w:sz w:val="24"/>
          <w:lang w:val="ru-RU"/>
        </w:rPr>
        <w:t>/1788</w:t>
      </w:r>
    </w:p>
    <w:p w:rsidR="004C4574" w:rsidRPr="00847CDE" w:rsidRDefault="004C4574" w:rsidP="00847CDE">
      <w:pPr>
        <w:rPr>
          <w:lang w:val="ru-RU"/>
        </w:rPr>
      </w:pPr>
    </w:p>
    <w:sectPr w:rsidR="004C4574" w:rsidRPr="00847CD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3ECC"/>
    <w:rsid w:val="0006063C"/>
    <w:rsid w:val="0015074B"/>
    <w:rsid w:val="002473B9"/>
    <w:rsid w:val="0029639D"/>
    <w:rsid w:val="00326F90"/>
    <w:rsid w:val="004C4574"/>
    <w:rsid w:val="00847CDE"/>
    <w:rsid w:val="00A26A01"/>
    <w:rsid w:val="00AA1D8D"/>
    <w:rsid w:val="00B35847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144C4-F755-4C7F-B54D-EC2494CC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4738</Words>
  <Characters>27009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31684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6</cp:revision>
  <dcterms:created xsi:type="dcterms:W3CDTF">2022-03-26T16:22:00Z</dcterms:created>
  <dcterms:modified xsi:type="dcterms:W3CDTF">2022-03-28T08:11:00Z</dcterms:modified>
</cp:coreProperties>
</file>