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D2" w:rsidRDefault="00F65ED2">
      <w:pPr>
        <w:autoSpaceDE w:val="0"/>
        <w:autoSpaceDN w:val="0"/>
        <w:spacing w:after="78" w:line="220" w:lineRule="exact"/>
      </w:pPr>
    </w:p>
    <w:p w:rsidR="002C5E88" w:rsidRDefault="00677ED1" w:rsidP="002C5E8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65ED2" w:rsidRPr="002C5E88" w:rsidRDefault="00677ED1" w:rsidP="002C5E8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F65ED2" w:rsidRPr="002C5E88" w:rsidRDefault="00677ED1">
      <w:pPr>
        <w:autoSpaceDE w:val="0"/>
        <w:autoSpaceDN w:val="0"/>
        <w:spacing w:before="670" w:after="1376" w:line="230" w:lineRule="auto"/>
        <w:ind w:right="2966"/>
        <w:jc w:val="right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ГБОУ школа-интернат 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им.М.С.Бароева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3480"/>
        <w:gridCol w:w="3060"/>
      </w:tblGrid>
      <w:tr w:rsidR="00F65ED2">
        <w:trPr>
          <w:trHeight w:hRule="exact" w:val="274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48" w:after="0" w:line="230" w:lineRule="auto"/>
              <w:ind w:left="7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48" w:after="0" w:line="230" w:lineRule="auto"/>
              <w:ind w:right="9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F65ED2">
        <w:trPr>
          <w:trHeight w:hRule="exact" w:val="276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начальных классов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after="0" w:line="230" w:lineRule="auto"/>
              <w:ind w:right="14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F65ED2" w:rsidRDefault="00F65ED2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F65ED2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Дзгоева Э.Ш.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60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Цгоева С.А. )</w:t>
            </w:r>
          </w:p>
        </w:tc>
      </w:tr>
      <w:tr w:rsidR="00F65ED2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106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10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F65ED2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F65ED2" w:rsidRDefault="00677ED1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Кубалова А.К. )</w:t>
      </w:r>
    </w:p>
    <w:p w:rsidR="00F65ED2" w:rsidRDefault="00677ED1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F65ED2" w:rsidRDefault="00677ED1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F65ED2" w:rsidRDefault="00677ED1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F65ED2" w:rsidRPr="008C15C3" w:rsidRDefault="00677ED1">
      <w:pPr>
        <w:autoSpaceDE w:val="0"/>
        <w:autoSpaceDN w:val="0"/>
        <w:spacing w:before="70" w:after="0" w:line="230" w:lineRule="auto"/>
        <w:ind w:right="4474"/>
        <w:jc w:val="right"/>
        <w:rPr>
          <w:lang w:val="ru-RU"/>
        </w:rPr>
      </w:pPr>
      <w:r w:rsidRPr="008C15C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C15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291729)</w:t>
      </w:r>
    </w:p>
    <w:p w:rsidR="00F65ED2" w:rsidRPr="008C15C3" w:rsidRDefault="00677ED1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8C15C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F65ED2" w:rsidRPr="008C15C3" w:rsidRDefault="00677ED1">
      <w:pPr>
        <w:autoSpaceDE w:val="0"/>
        <w:autoSpaceDN w:val="0"/>
        <w:spacing w:before="70" w:after="0" w:line="230" w:lineRule="auto"/>
        <w:ind w:right="3442"/>
        <w:jc w:val="right"/>
        <w:rPr>
          <w:lang w:val="ru-RU"/>
        </w:rPr>
      </w:pPr>
      <w:r w:rsidRPr="008C15C3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F65ED2" w:rsidRPr="008C15C3" w:rsidRDefault="00677ED1">
      <w:pPr>
        <w:autoSpaceDE w:val="0"/>
        <w:autoSpaceDN w:val="0"/>
        <w:spacing w:before="672" w:after="0" w:line="230" w:lineRule="auto"/>
        <w:ind w:right="2674"/>
        <w:jc w:val="right"/>
        <w:rPr>
          <w:lang w:val="ru-RU"/>
        </w:rPr>
      </w:pPr>
      <w:r w:rsidRPr="008C15C3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F65ED2" w:rsidRPr="008C15C3" w:rsidRDefault="00677ED1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8C15C3">
        <w:rPr>
          <w:rFonts w:ascii="Times New Roman" w:eastAsia="Times New Roman" w:hAnsi="Times New Roman"/>
          <w:color w:val="000000"/>
          <w:sz w:val="24"/>
          <w:lang w:val="ru-RU"/>
        </w:rPr>
        <w:t>на 2021-2022  учебный год</w:t>
      </w:r>
    </w:p>
    <w:p w:rsidR="00F65ED2" w:rsidRPr="008C15C3" w:rsidRDefault="00677ED1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8C15C3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="008C15C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="00E7131C">
        <w:rPr>
          <w:rFonts w:ascii="Times New Roman" w:eastAsia="Times New Roman" w:hAnsi="Times New Roman"/>
          <w:color w:val="000000"/>
          <w:sz w:val="24"/>
          <w:lang w:val="ru-RU"/>
        </w:rPr>
        <w:t xml:space="preserve">итель: </w:t>
      </w:r>
      <w:proofErr w:type="spellStart"/>
      <w:r w:rsidR="00E7131C">
        <w:rPr>
          <w:rFonts w:ascii="Times New Roman" w:eastAsia="Times New Roman" w:hAnsi="Times New Roman"/>
          <w:color w:val="000000"/>
          <w:sz w:val="24"/>
          <w:lang w:val="ru-RU"/>
        </w:rPr>
        <w:t>Томаева</w:t>
      </w:r>
      <w:proofErr w:type="spellEnd"/>
      <w:r w:rsidR="00E7131C">
        <w:rPr>
          <w:rFonts w:ascii="Times New Roman" w:eastAsia="Times New Roman" w:hAnsi="Times New Roman"/>
          <w:color w:val="000000"/>
          <w:sz w:val="24"/>
          <w:lang w:val="ru-RU"/>
        </w:rPr>
        <w:t xml:space="preserve"> Ирина </w:t>
      </w:r>
      <w:proofErr w:type="spellStart"/>
      <w:r w:rsidR="00E7131C">
        <w:rPr>
          <w:rFonts w:ascii="Times New Roman" w:eastAsia="Times New Roman" w:hAnsi="Times New Roman"/>
          <w:color w:val="000000"/>
          <w:sz w:val="24"/>
          <w:lang w:val="ru-RU"/>
        </w:rPr>
        <w:t>Ацамазовна</w:t>
      </w:r>
      <w:proofErr w:type="spellEnd"/>
    </w:p>
    <w:p w:rsidR="00E7131C" w:rsidRDefault="00677ED1" w:rsidP="002C5E88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8C15C3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  <w:bookmarkStart w:id="0" w:name="_GoBack"/>
      <w:bookmarkEnd w:id="0"/>
    </w:p>
    <w:p w:rsidR="00E7131C" w:rsidRPr="00E7131C" w:rsidRDefault="00E7131C" w:rsidP="00E7131C">
      <w:pPr>
        <w:rPr>
          <w:lang w:val="ru-RU"/>
        </w:rPr>
      </w:pPr>
    </w:p>
    <w:p w:rsidR="00E7131C" w:rsidRPr="00E7131C" w:rsidRDefault="00E7131C" w:rsidP="00E7131C">
      <w:pPr>
        <w:rPr>
          <w:lang w:val="ru-RU"/>
        </w:rPr>
      </w:pPr>
    </w:p>
    <w:p w:rsidR="00E7131C" w:rsidRPr="00E7131C" w:rsidRDefault="00E7131C" w:rsidP="00E7131C">
      <w:pPr>
        <w:rPr>
          <w:lang w:val="ru-RU"/>
        </w:rPr>
      </w:pPr>
    </w:p>
    <w:p w:rsidR="00E7131C" w:rsidRDefault="00E7131C" w:rsidP="00E7131C">
      <w:pPr>
        <w:rPr>
          <w:lang w:val="ru-RU"/>
        </w:rPr>
      </w:pPr>
    </w:p>
    <w:p w:rsidR="00E7131C" w:rsidRDefault="00E7131C" w:rsidP="00E7131C">
      <w:pPr>
        <w:tabs>
          <w:tab w:val="left" w:pos="4335"/>
        </w:tabs>
        <w:jc w:val="center"/>
        <w:rPr>
          <w:lang w:val="ru-RU"/>
        </w:rPr>
      </w:pP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изель</w:t>
      </w:r>
      <w:proofErr w:type="spellEnd"/>
    </w:p>
    <w:p w:rsidR="00E7131C" w:rsidRDefault="00E7131C" w:rsidP="00E7131C">
      <w:pPr>
        <w:rPr>
          <w:lang w:val="ru-RU"/>
        </w:rPr>
      </w:pPr>
    </w:p>
    <w:p w:rsidR="00F65ED2" w:rsidRPr="00E7131C" w:rsidRDefault="00F65ED2" w:rsidP="00E7131C">
      <w:pPr>
        <w:rPr>
          <w:lang w:val="ru-RU"/>
        </w:rPr>
        <w:sectPr w:rsidR="00F65ED2" w:rsidRPr="00E7131C">
          <w:pgSz w:w="11900" w:h="16840"/>
          <w:pgMar w:top="298" w:right="878" w:bottom="1232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F65ED2" w:rsidRPr="008C15C3" w:rsidRDefault="00F65ED2">
      <w:pPr>
        <w:autoSpaceDE w:val="0"/>
        <w:autoSpaceDN w:val="0"/>
        <w:spacing w:after="78" w:line="220" w:lineRule="exact"/>
        <w:rPr>
          <w:lang w:val="ru-RU"/>
        </w:rPr>
      </w:pPr>
    </w:p>
    <w:p w:rsidR="00F65ED2" w:rsidRPr="008C15C3" w:rsidRDefault="00677ED1">
      <w:pPr>
        <w:autoSpaceDE w:val="0"/>
        <w:autoSpaceDN w:val="0"/>
        <w:spacing w:after="0" w:line="230" w:lineRule="auto"/>
        <w:rPr>
          <w:lang w:val="ru-RU"/>
        </w:rPr>
      </w:pPr>
      <w:r w:rsidRPr="008C15C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65ED2" w:rsidRPr="002C5E88" w:rsidRDefault="00677ED1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65ED2" w:rsidRPr="002C5E88" w:rsidRDefault="00677ED1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65ED2" w:rsidRPr="002C5E88" w:rsidRDefault="00677ED1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65ED2" w:rsidRPr="002C5E88" w:rsidRDefault="00677ED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65ED2" w:rsidRPr="002C5E88" w:rsidRDefault="00677ED1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66" w:line="220" w:lineRule="exact"/>
        <w:rPr>
          <w:lang w:val="ru-RU"/>
        </w:rPr>
      </w:pPr>
    </w:p>
    <w:p w:rsidR="00F65ED2" w:rsidRPr="002C5E88" w:rsidRDefault="00677ED1">
      <w:pPr>
        <w:autoSpaceDE w:val="0"/>
        <w:autoSpaceDN w:val="0"/>
        <w:spacing w:after="0"/>
        <w:ind w:right="432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F65ED2" w:rsidRPr="002C5E88" w:rsidRDefault="00677ED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F65ED2" w:rsidRPr="002C5E88" w:rsidRDefault="00677ED1">
      <w:pPr>
        <w:autoSpaceDE w:val="0"/>
        <w:autoSpaceDN w:val="0"/>
        <w:spacing w:before="192"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78" w:line="220" w:lineRule="exact"/>
        <w:rPr>
          <w:lang w:val="ru-RU"/>
        </w:rPr>
      </w:pPr>
    </w:p>
    <w:p w:rsidR="00F65ED2" w:rsidRPr="002C5E88" w:rsidRDefault="00677ED1">
      <w:pPr>
        <w:autoSpaceDE w:val="0"/>
        <w:autoSpaceDN w:val="0"/>
        <w:spacing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F65ED2" w:rsidRPr="002C5E88" w:rsidRDefault="00677ED1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F65ED2" w:rsidRPr="002C5E88" w:rsidRDefault="00677ED1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78" w:line="220" w:lineRule="exact"/>
        <w:rPr>
          <w:lang w:val="ru-RU"/>
        </w:rPr>
      </w:pPr>
    </w:p>
    <w:p w:rsidR="00F65ED2" w:rsidRPr="002C5E88" w:rsidRDefault="00677ED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F65ED2" w:rsidRPr="002C5E88" w:rsidRDefault="00677ED1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78" w:line="220" w:lineRule="exact"/>
        <w:rPr>
          <w:lang w:val="ru-RU"/>
        </w:rPr>
      </w:pPr>
    </w:p>
    <w:p w:rsidR="00F65ED2" w:rsidRPr="002C5E88" w:rsidRDefault="00677ED1">
      <w:pPr>
        <w:autoSpaceDE w:val="0"/>
        <w:autoSpaceDN w:val="0"/>
        <w:spacing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65ED2" w:rsidRPr="002C5E88" w:rsidRDefault="00677ED1">
      <w:pPr>
        <w:autoSpaceDE w:val="0"/>
        <w:autoSpaceDN w:val="0"/>
        <w:spacing w:before="346"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65ED2" w:rsidRPr="002C5E88" w:rsidRDefault="00677ED1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65ED2" w:rsidRPr="002C5E88" w:rsidRDefault="00677ED1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65ED2" w:rsidRPr="002C5E88" w:rsidRDefault="00677ED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65ED2" w:rsidRPr="002C5E88" w:rsidRDefault="00677ED1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65ED2" w:rsidRPr="002C5E88" w:rsidRDefault="00677ED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65ED2" w:rsidRPr="002C5E88" w:rsidRDefault="00677ED1">
      <w:pPr>
        <w:autoSpaceDE w:val="0"/>
        <w:autoSpaceDN w:val="0"/>
        <w:spacing w:before="70" w:after="0"/>
        <w:ind w:firstLine="180"/>
        <w:rPr>
          <w:lang w:val="ru-RU"/>
        </w:rPr>
      </w:pP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78" w:line="220" w:lineRule="exact"/>
        <w:rPr>
          <w:lang w:val="ru-RU"/>
        </w:rPr>
      </w:pPr>
    </w:p>
    <w:p w:rsidR="00F65ED2" w:rsidRPr="002C5E88" w:rsidRDefault="00677ED1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F65ED2" w:rsidRPr="002C5E88" w:rsidRDefault="00677ED1">
      <w:pPr>
        <w:autoSpaceDE w:val="0"/>
        <w:autoSpaceDN w:val="0"/>
        <w:spacing w:before="262"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2C5E88">
        <w:rPr>
          <w:lang w:val="ru-RU"/>
        </w:rPr>
        <w:tab/>
      </w:r>
      <w:proofErr w:type="gramStart"/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F65ED2" w:rsidRPr="002C5E88" w:rsidRDefault="00677ED1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2C5E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78" w:line="220" w:lineRule="exact"/>
        <w:rPr>
          <w:lang w:val="ru-RU"/>
        </w:rPr>
      </w:pPr>
    </w:p>
    <w:p w:rsidR="00F65ED2" w:rsidRPr="002C5E88" w:rsidRDefault="00677ED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C5E88">
        <w:rPr>
          <w:lang w:val="ru-RU"/>
        </w:rPr>
        <w:tab/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2C5E88">
        <w:rPr>
          <w:lang w:val="ru-RU"/>
        </w:rPr>
        <w:tab/>
      </w:r>
      <w:proofErr w:type="gramStart"/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2C5E88">
        <w:rPr>
          <w:lang w:val="ru-RU"/>
        </w:rPr>
        <w:tab/>
      </w:r>
      <w:proofErr w:type="gramStart"/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F65ED2" w:rsidRPr="002C5E88" w:rsidRDefault="00677ED1">
      <w:pPr>
        <w:autoSpaceDE w:val="0"/>
        <w:autoSpaceDN w:val="0"/>
        <w:spacing w:before="262"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65ED2" w:rsidRPr="002C5E88" w:rsidRDefault="00677ED1">
      <w:pPr>
        <w:autoSpaceDE w:val="0"/>
        <w:autoSpaceDN w:val="0"/>
        <w:spacing w:before="166" w:after="0"/>
        <w:ind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F65ED2" w:rsidRPr="002C5E88" w:rsidRDefault="00677ED1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самостоятельной</w:t>
      </w:r>
      <w:proofErr w:type="gramEnd"/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66" w:line="220" w:lineRule="exact"/>
        <w:rPr>
          <w:lang w:val="ru-RU"/>
        </w:rPr>
      </w:pPr>
    </w:p>
    <w:p w:rsidR="00F65ED2" w:rsidRPr="002C5E88" w:rsidRDefault="00677ED1">
      <w:pPr>
        <w:autoSpaceDE w:val="0"/>
        <w:autoSpaceDN w:val="0"/>
        <w:spacing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65ED2" w:rsidRPr="002C5E88" w:rsidRDefault="00677ED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65ED2" w:rsidRPr="002C5E88" w:rsidRDefault="00677ED1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C5E88">
        <w:rPr>
          <w:lang w:val="ru-RU"/>
        </w:rPr>
        <w:tab/>
      </w:r>
      <w:proofErr w:type="gram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  <w:proofErr w:type="gramEnd"/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66" w:line="220" w:lineRule="exact"/>
        <w:rPr>
          <w:lang w:val="ru-RU"/>
        </w:rPr>
      </w:pPr>
    </w:p>
    <w:p w:rsidR="00F65ED2" w:rsidRPr="002C5E88" w:rsidRDefault="00677ED1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F65ED2" w:rsidRPr="002C5E88" w:rsidRDefault="00677E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2C5E88">
        <w:rPr>
          <w:lang w:val="ru-RU"/>
        </w:rPr>
        <w:br/>
      </w: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65ED2" w:rsidRPr="002C5E88" w:rsidRDefault="00677ED1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2C5E88">
        <w:rPr>
          <w:lang w:val="ru-RU"/>
        </w:rPr>
        <w:tab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64" w:line="220" w:lineRule="exact"/>
        <w:rPr>
          <w:lang w:val="ru-RU"/>
        </w:rPr>
      </w:pPr>
    </w:p>
    <w:p w:rsidR="00F65ED2" w:rsidRDefault="00677ED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158"/>
        <w:gridCol w:w="1080"/>
        <w:gridCol w:w="2054"/>
      </w:tblGrid>
      <w:tr w:rsidR="00F65ED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65ED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D2" w:rsidRDefault="00F65E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D2" w:rsidRDefault="00F65ED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D2" w:rsidRDefault="00F65E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D2" w:rsidRDefault="00F65E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D2" w:rsidRDefault="00F65E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F65ED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10.09.2021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17.09.2021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24.09.2021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01.10.2021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08.10.2021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пропорции «лап» </w:t>
            </w:r>
            <w:proofErr w:type="spellStart"/>
            <w:proofErr w:type="gramStart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и«</w:t>
            </w:r>
            <w:proofErr w:type="gramEnd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шеи</w:t>
            </w:r>
            <w:proofErr w:type="spellEnd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15.10.2021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22.10.2021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графическое пятно как основу изобразительного образа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05.11.2021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F65ED2" w:rsidRDefault="00F65ED2">
      <w:pPr>
        <w:autoSpaceDE w:val="0"/>
        <w:autoSpaceDN w:val="0"/>
        <w:spacing w:after="0" w:line="14" w:lineRule="exact"/>
      </w:pPr>
    </w:p>
    <w:p w:rsidR="00F65ED2" w:rsidRDefault="00F65ED2">
      <w:pPr>
        <w:sectPr w:rsidR="00F65ED2">
          <w:pgSz w:w="16840" w:h="11900"/>
          <w:pgMar w:top="282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5ED2" w:rsidRDefault="00F65E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158"/>
        <w:gridCol w:w="1080"/>
        <w:gridCol w:w="2054"/>
      </w:tblGrid>
      <w:tr w:rsidR="00F65E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12.11.2021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частей, составляющих одно целое,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изображения животных с контрастными пропорциями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F65ED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19.11.2021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50" w:lineRule="auto"/>
              <w:ind w:left="72" w:right="336"/>
              <w:jc w:val="both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26.11.2021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настроении — весёлом, задумчивом,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грустном и др.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03.12.2021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красками рисунок с весёлым или грустным настроением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10.12.2021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фотографий или по представлению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17.12.2021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монотипии для развития живописных умений и воображения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F65E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24.12.2021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образные объёмы в природе: на что похожи формы облаков, камней, коряг, картофелин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21.01.2022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14.01.2022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первичными навыками работы в объёмной аппликации и коллаже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28.01.2022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04.02.2022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коллективной работы по созданию в технике аппликации панно из работ учащихся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F65ED2" w:rsidRDefault="00F65ED2">
      <w:pPr>
        <w:autoSpaceDE w:val="0"/>
        <w:autoSpaceDN w:val="0"/>
        <w:spacing w:after="0" w:line="14" w:lineRule="exact"/>
      </w:pPr>
    </w:p>
    <w:p w:rsidR="00F65ED2" w:rsidRDefault="00F65ED2">
      <w:pPr>
        <w:sectPr w:rsidR="00F65ED2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5ED2" w:rsidRDefault="00F65E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158"/>
        <w:gridCol w:w="1080"/>
        <w:gridCol w:w="2054"/>
      </w:tblGrid>
      <w:tr w:rsidR="00F65ED2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11.02.2022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различные примеры узоров в природе (на основе фотографий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18.02.2022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9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:rsidR="00F65ED2" w:rsidRPr="002C5E88" w:rsidRDefault="00677ED1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04.03.2022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геометрические, анималистические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11.03.2022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геометрические, анималистические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4" w:after="0" w:line="245" w:lineRule="auto"/>
              <w:ind w:left="72" w:right="576"/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18.03.2022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25.03.2022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ножницами, клеем, подручными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08.04.2022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особенности и составные части рассматриваемых зданий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</w:tbl>
    <w:p w:rsidR="00F65ED2" w:rsidRDefault="00F65ED2">
      <w:pPr>
        <w:autoSpaceDE w:val="0"/>
        <w:autoSpaceDN w:val="0"/>
        <w:spacing w:after="0" w:line="14" w:lineRule="exact"/>
      </w:pPr>
    </w:p>
    <w:p w:rsidR="00F65ED2" w:rsidRDefault="00F65ED2">
      <w:pPr>
        <w:sectPr w:rsidR="00F65ED2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5ED2" w:rsidRDefault="00F65E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04"/>
        <w:gridCol w:w="528"/>
        <w:gridCol w:w="1104"/>
        <w:gridCol w:w="1140"/>
        <w:gridCol w:w="866"/>
        <w:gridCol w:w="3158"/>
        <w:gridCol w:w="1080"/>
        <w:gridCol w:w="2054"/>
      </w:tblGrid>
      <w:tr w:rsidR="00F65ED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15.04.2022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учебной задаче, поставленной учителем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22.04.2022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предметной среды жизни человека в зависимости от поставленной аналитической и эстетической задачи (установки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:rsidR="00F65ED2" w:rsidRPr="002C5E88" w:rsidRDefault="00677ED1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29.04.2022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иллюстраций в детских книгах в соответствии с учебной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установкой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06.05.2022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необходимые знания,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внимание к позиции автора и соотнесение с личным жизненным опытом зрителя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13.05.2022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4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F65E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20.05.2022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фотографирования с целью эстетического и целенаправленного наблюдения природы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</w:t>
            </w:r>
            <w:proofErr w:type="gramStart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цели</w:t>
            </w:r>
            <w:proofErr w:type="gramEnd"/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сделанного снимка, значимости его содержания, его </w:t>
            </w:r>
            <w:r w:rsidRPr="002C5E88">
              <w:rPr>
                <w:lang w:val="ru-RU"/>
              </w:rPr>
              <w:br/>
            </w: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65ED2">
        <w:trPr>
          <w:trHeight w:hRule="exact" w:val="350"/>
        </w:trPr>
        <w:tc>
          <w:tcPr>
            <w:tcW w:w="557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4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  <w:tr w:rsidR="00F65ED2">
        <w:trPr>
          <w:trHeight w:hRule="exact" w:val="32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Pr="002C5E88" w:rsidRDefault="00677E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5E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677E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5ED2" w:rsidRDefault="00F65ED2"/>
        </w:tc>
      </w:tr>
    </w:tbl>
    <w:p w:rsidR="00F65ED2" w:rsidRDefault="00F65ED2">
      <w:pPr>
        <w:autoSpaceDE w:val="0"/>
        <w:autoSpaceDN w:val="0"/>
        <w:spacing w:after="0" w:line="14" w:lineRule="exact"/>
      </w:pPr>
    </w:p>
    <w:p w:rsidR="00F65ED2" w:rsidRDefault="00F65ED2">
      <w:pPr>
        <w:sectPr w:rsidR="00F65ED2">
          <w:pgSz w:w="16840" w:h="11900"/>
          <w:pgMar w:top="284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5ED2" w:rsidRDefault="00F65ED2">
      <w:pPr>
        <w:autoSpaceDE w:val="0"/>
        <w:autoSpaceDN w:val="0"/>
        <w:spacing w:after="78" w:line="220" w:lineRule="exact"/>
      </w:pPr>
    </w:p>
    <w:p w:rsidR="00F65ED2" w:rsidRDefault="00677ED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65ED2" w:rsidRDefault="00677ED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65ED2" w:rsidRPr="002C5E88" w:rsidRDefault="00677ED1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65ED2" w:rsidRPr="002C5E88" w:rsidRDefault="00677ED1">
      <w:pPr>
        <w:autoSpaceDE w:val="0"/>
        <w:autoSpaceDN w:val="0"/>
        <w:spacing w:before="262"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65ED2" w:rsidRPr="002C5E88" w:rsidRDefault="00677ED1">
      <w:pPr>
        <w:autoSpaceDE w:val="0"/>
        <w:autoSpaceDN w:val="0"/>
        <w:spacing w:before="262"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65ED2" w:rsidRPr="002C5E88" w:rsidRDefault="00677ED1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/7/1/</w:t>
      </w:r>
    </w:p>
    <w:p w:rsidR="00F65ED2" w:rsidRPr="002C5E88" w:rsidRDefault="00F65ED2">
      <w:pPr>
        <w:rPr>
          <w:lang w:val="ru-RU"/>
        </w:rPr>
        <w:sectPr w:rsidR="00F65ED2" w:rsidRPr="002C5E8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5ED2" w:rsidRPr="002C5E88" w:rsidRDefault="00F65ED2">
      <w:pPr>
        <w:autoSpaceDE w:val="0"/>
        <w:autoSpaceDN w:val="0"/>
        <w:spacing w:after="78" w:line="220" w:lineRule="exact"/>
        <w:rPr>
          <w:lang w:val="ru-RU"/>
        </w:rPr>
      </w:pPr>
    </w:p>
    <w:p w:rsidR="00F65ED2" w:rsidRPr="002C5E88" w:rsidRDefault="00677ED1">
      <w:pPr>
        <w:autoSpaceDE w:val="0"/>
        <w:autoSpaceDN w:val="0"/>
        <w:spacing w:after="0" w:line="230" w:lineRule="auto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65ED2" w:rsidRPr="002C5E88" w:rsidRDefault="00677ED1">
      <w:pPr>
        <w:autoSpaceDE w:val="0"/>
        <w:autoSpaceDN w:val="0"/>
        <w:spacing w:before="346" w:after="0" w:line="300" w:lineRule="auto"/>
        <w:ind w:right="432"/>
        <w:rPr>
          <w:lang w:val="ru-RU"/>
        </w:rPr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>Мольберты. Краски (акварельные и гуашь). Карандаши. Бумага. Пластилин и пластическая масса. Глина. ...</w:t>
      </w:r>
    </w:p>
    <w:p w:rsidR="00F65ED2" w:rsidRDefault="00677ED1">
      <w:pPr>
        <w:autoSpaceDE w:val="0"/>
        <w:autoSpaceDN w:val="0"/>
        <w:spacing w:before="262" w:after="0" w:line="300" w:lineRule="auto"/>
        <w:ind w:right="720"/>
      </w:pPr>
      <w:r w:rsidRPr="002C5E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2C5E88">
        <w:rPr>
          <w:lang w:val="ru-RU"/>
        </w:rPr>
        <w:br/>
      </w:r>
      <w:r w:rsidRPr="002C5E8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Комплекты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репродукций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...</w:t>
      </w:r>
    </w:p>
    <w:p w:rsidR="00F65ED2" w:rsidRDefault="00F65ED2">
      <w:pPr>
        <w:sectPr w:rsidR="00F65ED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7ED1" w:rsidRDefault="00677ED1"/>
    <w:sectPr w:rsidR="00677ED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73" w:rsidRDefault="004D5873" w:rsidP="00E7131C">
      <w:pPr>
        <w:spacing w:after="0" w:line="240" w:lineRule="auto"/>
      </w:pPr>
      <w:r>
        <w:separator/>
      </w:r>
    </w:p>
  </w:endnote>
  <w:endnote w:type="continuationSeparator" w:id="0">
    <w:p w:rsidR="004D5873" w:rsidRDefault="004D5873" w:rsidP="00E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73" w:rsidRDefault="004D5873" w:rsidP="00E7131C">
      <w:pPr>
        <w:spacing w:after="0" w:line="240" w:lineRule="auto"/>
      </w:pPr>
      <w:r>
        <w:separator/>
      </w:r>
    </w:p>
  </w:footnote>
  <w:footnote w:type="continuationSeparator" w:id="0">
    <w:p w:rsidR="004D5873" w:rsidRDefault="004D5873" w:rsidP="00E7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C5E88"/>
    <w:rsid w:val="00326F90"/>
    <w:rsid w:val="004D5873"/>
    <w:rsid w:val="00677ED1"/>
    <w:rsid w:val="008C15C3"/>
    <w:rsid w:val="00AA1D8D"/>
    <w:rsid w:val="00B47730"/>
    <w:rsid w:val="00CB0664"/>
    <w:rsid w:val="00E7131C"/>
    <w:rsid w:val="00F65ED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96326-F8CD-44F3-A206-62D6A81A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5417</Words>
  <Characters>30879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36224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Лариса</cp:lastModifiedBy>
  <cp:revision>6</cp:revision>
  <dcterms:created xsi:type="dcterms:W3CDTF">2022-03-26T19:48:00Z</dcterms:created>
  <dcterms:modified xsi:type="dcterms:W3CDTF">2022-03-28T08:35:00Z</dcterms:modified>
</cp:coreProperties>
</file>